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Style w:val="TitleChar"/>
        </w:rPr>
        <w:alias w:val="Title"/>
        <w:tag w:val="Title"/>
        <w:id w:val="-509755993"/>
        <w:placeholder>
          <w:docPart w:val="F0B8888CEE21479FA8F64DC17430E18F"/>
        </w:placeholder>
        <w:dataBinding w:prefixMappings="xmlns:ns0='http://purl.org/dc/elements/1.1/' xmlns:ns1='http://schemas.openxmlformats.org/package/2006/metadata/core-properties' " w:xpath="/ns1:coreProperties[1]/ns0:title[1]" w:storeItemID="{6C3C8BC8-F283-45AE-878A-BAB7291924A1}"/>
        <w15:color w:val="1F1F5F"/>
        <w:text w:multiLine="1"/>
      </w:sdtPr>
      <w:sdtEndPr>
        <w:rPr>
          <w:rStyle w:val="TitleChar"/>
        </w:rPr>
      </w:sdtEndPr>
      <w:sdtContent>
        <w:p w:rsidR="00D61FD1" w:rsidRDefault="00A56250" w:rsidP="00D61FD1">
          <w:pPr>
            <w:pStyle w:val="Title"/>
          </w:pPr>
          <w:r>
            <w:rPr>
              <w:rStyle w:val="TitleChar"/>
            </w:rPr>
            <w:t>Frequently asked question – business (update February 2023)</w:t>
          </w:r>
        </w:p>
      </w:sdtContent>
    </w:sdt>
    <w:bookmarkStart w:id="0" w:name="_Toc15286907" w:displacedByCustomXml="prev"/>
    <w:bookmarkStart w:id="1" w:name="_Toc15286861" w:displacedByCustomXml="prev"/>
    <w:p w:rsidR="00463024" w:rsidRPr="00E326A9" w:rsidRDefault="12A04114" w:rsidP="2903AF52">
      <w:pPr>
        <w:shd w:val="clear" w:color="auto" w:fill="FFFFFF" w:themeFill="background2"/>
        <w:spacing w:before="100" w:beforeAutospacing="1" w:after="100" w:afterAutospacing="1"/>
        <w:outlineLvl w:val="0"/>
        <w:rPr>
          <w:rFonts w:eastAsia="Times New Roman"/>
          <w:b/>
          <w:bCs/>
          <w:color w:val="454347"/>
          <w:kern w:val="36"/>
          <w:sz w:val="48"/>
          <w:szCs w:val="48"/>
          <w:lang w:eastAsia="en-AU"/>
        </w:rPr>
      </w:pPr>
      <w:bookmarkStart w:id="2" w:name="_Toc1893185680"/>
      <w:bookmarkStart w:id="3" w:name="_Toc127366981"/>
      <w:bookmarkEnd w:id="1"/>
      <w:bookmarkEnd w:id="0"/>
      <w:r w:rsidRPr="00E326A9">
        <w:rPr>
          <w:rFonts w:eastAsia="Times New Roman"/>
          <w:b/>
          <w:bCs/>
          <w:color w:val="454347"/>
          <w:kern w:val="36"/>
          <w:sz w:val="48"/>
          <w:szCs w:val="48"/>
          <w:lang w:eastAsia="en-AU"/>
        </w:rPr>
        <w:t>Aboriginal Economic Participation Framework</w:t>
      </w:r>
      <w:bookmarkEnd w:id="2"/>
      <w:bookmarkEnd w:id="3"/>
    </w:p>
    <w:p w:rsidR="00463024" w:rsidRPr="00E326A9" w:rsidRDefault="12A04114" w:rsidP="62A1C248">
      <w:r>
        <w:t xml:space="preserve">The Aboriginal Economic Participation Framework (the Framework) is designed to support Aboriginal employment and business opportunities through </w:t>
      </w:r>
      <w:r w:rsidR="13B10F99" w:rsidRPr="2903AF52">
        <w:rPr>
          <w:rFonts w:eastAsia="Lato" w:cs="Lato"/>
        </w:rPr>
        <w:t xml:space="preserve">new and existing initiatives, including changes to </w:t>
      </w:r>
      <w:r>
        <w:t>government procurement activities and grants programs.</w:t>
      </w:r>
    </w:p>
    <w:p w:rsidR="00463024" w:rsidRPr="00E326A9" w:rsidRDefault="00463024" w:rsidP="00463024">
      <w:r w:rsidRPr="00E326A9">
        <w:t>Supporting Aboriginal employment opportunities will benefit the Territory by growing the local economy, increasing business and regional development and building the local Territory workforce.</w:t>
      </w:r>
    </w:p>
    <w:p w:rsidR="00463024" w:rsidRPr="00E326A9" w:rsidRDefault="12A04114" w:rsidP="2903AF52">
      <w:r>
        <w:t>The Framework was developed using a co-design approach that involved extensive stakeholder consultation and participation from Traditional Owners, Aboriginal and non-Aboriginal businesses, Industry and non-government organisations from across the Northern Territory.</w:t>
      </w:r>
    </w:p>
    <w:p w:rsidR="62A1C248" w:rsidRDefault="13B10F99">
      <w:r w:rsidRPr="2903AF52">
        <w:rPr>
          <w:rFonts w:eastAsia="Lato" w:cs="Lato"/>
          <w:color w:val="000000"/>
        </w:rPr>
        <w:t>The Framework will also support non-Aboriginal Territorians and businesses to provide employment, training and education, and to develop partnerships and joint ventures, to assist building the capacity and capability of Aboriginal employees and Aboriginal business enterprises.</w:t>
      </w:r>
    </w:p>
    <w:p w:rsidR="00463024" w:rsidRPr="00E326A9" w:rsidRDefault="12A04114" w:rsidP="2903AF52">
      <w:r>
        <w:t>In November 2020, the Territory Economic Reconstruction Commission Final Report recommended Governm</w:t>
      </w:r>
      <w:r w:rsidR="00211DB9">
        <w:t xml:space="preserve">ent finalise and implement the </w:t>
      </w:r>
      <w:r>
        <w:t>Framework to both encourage and promote increased Aboriginal participation in the Territory economy as well as support enhanced social inclusion for all Territorians.</w:t>
      </w:r>
    </w:p>
    <w:p w:rsidR="00463024" w:rsidRPr="00E326A9" w:rsidRDefault="13B10F99" w:rsidP="62A1C248">
      <w:r w:rsidRPr="2903AF52">
        <w:rPr>
          <w:rFonts w:eastAsia="Lato" w:cs="Lato"/>
        </w:rPr>
        <w:t xml:space="preserve">Development of the Framework has brought together existing and new NT Government policies with a common vision. </w:t>
      </w:r>
      <w:r w:rsidR="12A04114">
        <w:t xml:space="preserve">Two </w:t>
      </w:r>
      <w:r w:rsidR="00211DB9">
        <w:t>new supplementary policies will</w:t>
      </w:r>
      <w:r w:rsidR="12A04114">
        <w:t xml:space="preserve"> also be available to assist in supporting Aboriginal business and workforce growth, the Aboriginal Procurement Policy which will commence on 1 July 2022, and an Aboriginal Grants Policy, which will be released later this year.</w:t>
      </w:r>
    </w:p>
    <w:p w:rsidR="00463024" w:rsidRPr="00463024" w:rsidRDefault="12A04114" w:rsidP="2903AF52">
      <w:pPr>
        <w:shd w:val="clear" w:color="auto" w:fill="FFFFFF" w:themeFill="background2"/>
        <w:spacing w:before="100" w:beforeAutospacing="1" w:after="100" w:afterAutospacing="1"/>
        <w:outlineLvl w:val="0"/>
        <w:rPr>
          <w:rFonts w:eastAsia="Times New Roman"/>
          <w:b/>
          <w:bCs/>
          <w:color w:val="454347"/>
          <w:kern w:val="36"/>
          <w:sz w:val="48"/>
          <w:szCs w:val="48"/>
          <w:lang w:eastAsia="en-AU"/>
        </w:rPr>
      </w:pPr>
      <w:bookmarkStart w:id="4" w:name="_Toc596267804"/>
      <w:bookmarkStart w:id="5" w:name="_Toc127366982"/>
      <w:r w:rsidRPr="00463024">
        <w:rPr>
          <w:rFonts w:eastAsia="Times New Roman"/>
          <w:b/>
          <w:bCs/>
          <w:color w:val="454347"/>
          <w:kern w:val="36"/>
          <w:sz w:val="48"/>
          <w:szCs w:val="48"/>
          <w:lang w:eastAsia="en-AU"/>
        </w:rPr>
        <w:t>Aboriginal Procurement Policy</w:t>
      </w:r>
      <w:bookmarkEnd w:id="4"/>
      <w:bookmarkEnd w:id="5"/>
    </w:p>
    <w:p w:rsidR="00463024" w:rsidRPr="00E326A9" w:rsidRDefault="12A04114" w:rsidP="00463024">
      <w:r>
        <w:t>The NT Government’s Aborigi</w:t>
      </w:r>
      <w:r w:rsidR="00FA09B5">
        <w:t>nal Procurement Policy commenced</w:t>
      </w:r>
      <w:r>
        <w:t xml:space="preserve"> 1 July 2022, providing a step change in the advancement of Aboriginal employment and business opportunities through government contracting activities.</w:t>
      </w:r>
    </w:p>
    <w:p w:rsidR="00463024" w:rsidRPr="00E326A9" w:rsidRDefault="00463024" w:rsidP="00463024">
      <w:r w:rsidRPr="00E326A9">
        <w:t>This policy is a key enabler to create more opportunities for Aboriginal Territorians to participate in and be part of the upward swing in the NT’s economic growth.</w:t>
      </w:r>
    </w:p>
    <w:p w:rsidR="00463024" w:rsidRPr="00F6214B" w:rsidRDefault="00463024" w:rsidP="00463024">
      <w:r w:rsidRPr="00E326A9">
        <w:t xml:space="preserve">The Aboriginal </w:t>
      </w:r>
      <w:r w:rsidRPr="00F6214B">
        <w:t>Procurement Policy will increase equitable access to procurement activities for Aboriginal business enterprises.</w:t>
      </w:r>
      <w:r w:rsidR="001E5781" w:rsidRPr="00F6214B">
        <w:t xml:space="preserve"> Through identifying opportunities to engage A</w:t>
      </w:r>
      <w:r w:rsidR="00211DB9">
        <w:t xml:space="preserve">boriginal </w:t>
      </w:r>
      <w:r w:rsidR="001E5781" w:rsidRPr="00F6214B">
        <w:t>B</w:t>
      </w:r>
      <w:r w:rsidR="00211DB9">
        <w:t xml:space="preserve">usiness </w:t>
      </w:r>
      <w:r w:rsidR="001E5781" w:rsidRPr="00F6214B">
        <w:t>E</w:t>
      </w:r>
      <w:r w:rsidR="00211DB9">
        <w:t>nterprise</w:t>
      </w:r>
      <w:r w:rsidR="001E5781" w:rsidRPr="00F6214B">
        <w:t xml:space="preserve"> </w:t>
      </w:r>
      <w:r w:rsidR="00211DB9">
        <w:t xml:space="preserve">(ABE) </w:t>
      </w:r>
      <w:r w:rsidR="001E5781" w:rsidRPr="00F6214B">
        <w:t>as head contractors, and identification in the supply chain as subcontractors, suppliers and employment opportunities.</w:t>
      </w:r>
    </w:p>
    <w:p w:rsidR="00463024" w:rsidRPr="00F6214B" w:rsidRDefault="00463024" w:rsidP="00463024">
      <w:pPr>
        <w:spacing w:after="160"/>
      </w:pPr>
      <w:r w:rsidRPr="00F6214B">
        <w:rPr>
          <w:rFonts w:asciiTheme="minorHAnsi" w:eastAsiaTheme="minorHAnsi" w:hAnsiTheme="minorHAnsi" w:cstheme="minorBidi"/>
        </w:rPr>
        <w:lastRenderedPageBreak/>
        <w:t>The</w:t>
      </w:r>
      <w:r w:rsidRPr="00F6214B">
        <w:rPr>
          <w:rFonts w:eastAsiaTheme="minorHAnsi"/>
        </w:rPr>
        <w:t xml:space="preserve"> Aboriginal Procurement Policy will apply to all Territory Government contracts with an estimated value of $15,000 or greater and it will be up to the </w:t>
      </w:r>
      <w:r w:rsidRPr="00F6214B">
        <w:t>agency to determine the most appropriate mechanism for procurement. There will still be opportunities for all businesses.</w:t>
      </w:r>
    </w:p>
    <w:p w:rsidR="00463024" w:rsidRDefault="00463024" w:rsidP="00463024">
      <w:pPr>
        <w:pStyle w:val="NormalWeb"/>
        <w:shd w:val="clear" w:color="auto" w:fill="FFFFFF"/>
        <w:rPr>
          <w:rFonts w:asciiTheme="minorHAnsi" w:hAnsiTheme="minorHAnsi" w:cstheme="minorHAnsi"/>
          <w:color w:val="454347"/>
          <w:sz w:val="22"/>
          <w:szCs w:val="22"/>
        </w:rPr>
      </w:pPr>
      <w:r w:rsidRPr="00F6214B">
        <w:rPr>
          <w:rFonts w:asciiTheme="minorHAnsi" w:hAnsiTheme="minorHAnsi" w:cstheme="minorHAnsi"/>
          <w:color w:val="454347"/>
          <w:sz w:val="22"/>
          <w:szCs w:val="22"/>
        </w:rPr>
        <w:t>Access the </w:t>
      </w:r>
      <w:hyperlink r:id="rId12" w:tgtFrame="_blank" w:tooltip="Follow link" w:history="1">
        <w:r w:rsidRPr="00F6214B">
          <w:rPr>
            <w:rStyle w:val="Hyperlink"/>
            <w:rFonts w:asciiTheme="minorHAnsi" w:hAnsiTheme="minorHAnsi" w:cstheme="minorHAnsi"/>
            <w:color w:val="426AB3"/>
            <w:sz w:val="22"/>
            <w:szCs w:val="22"/>
          </w:rPr>
          <w:t>Aboriginal Procurement Policy</w:t>
        </w:r>
      </w:hyperlink>
      <w:r w:rsidRPr="00F6214B">
        <w:rPr>
          <w:rFonts w:asciiTheme="minorHAnsi" w:hAnsiTheme="minorHAnsi" w:cstheme="minorHAnsi"/>
          <w:color w:val="454347"/>
          <w:sz w:val="22"/>
          <w:szCs w:val="22"/>
        </w:rPr>
        <w:t>.</w:t>
      </w:r>
    </w:p>
    <w:sdt>
      <w:sdtPr>
        <w:rPr>
          <w:rFonts w:ascii="Lato" w:eastAsia="Calibri" w:hAnsi="Lato"/>
          <w:color w:val="auto"/>
          <w:sz w:val="22"/>
          <w:szCs w:val="22"/>
        </w:rPr>
        <w:id w:val="-2105401132"/>
        <w:docPartObj>
          <w:docPartGallery w:val="Table of Contents"/>
          <w:docPartUnique/>
        </w:docPartObj>
      </w:sdtPr>
      <w:sdtEndPr>
        <w:rPr>
          <w:b/>
          <w:bCs/>
          <w:noProof/>
        </w:rPr>
      </w:sdtEndPr>
      <w:sdtContent>
        <w:p w:rsidR="00211DB9" w:rsidRDefault="00211DB9">
          <w:pPr>
            <w:pStyle w:val="TOCHeading"/>
          </w:pPr>
          <w:r>
            <w:t>Contents</w:t>
          </w:r>
        </w:p>
        <w:p w:rsidR="00CB5268" w:rsidRDefault="00211DB9">
          <w:pPr>
            <w:pStyle w:val="TOC1"/>
            <w:tabs>
              <w:tab w:val="right" w:leader="dot" w:pos="10308"/>
            </w:tabs>
            <w:rPr>
              <w:rFonts w:asciiTheme="minorHAnsi" w:eastAsiaTheme="minorEastAsia" w:hAnsiTheme="minorHAnsi" w:cstheme="minorBidi"/>
              <w:noProof/>
              <w:lang w:eastAsia="en-AU"/>
            </w:rPr>
          </w:pPr>
          <w:r>
            <w:fldChar w:fldCharType="begin"/>
          </w:r>
          <w:r>
            <w:instrText xml:space="preserve"> TOC \o "1-3" \h \z \u </w:instrText>
          </w:r>
          <w:r>
            <w:fldChar w:fldCharType="separate"/>
          </w:r>
          <w:hyperlink w:anchor="_Toc127366981" w:history="1">
            <w:r w:rsidR="00CB5268" w:rsidRPr="00927C40">
              <w:rPr>
                <w:rStyle w:val="Hyperlink"/>
                <w:rFonts w:eastAsia="Times New Roman"/>
                <w:b/>
                <w:bCs/>
                <w:noProof/>
                <w:kern w:val="36"/>
                <w:lang w:eastAsia="en-AU"/>
              </w:rPr>
              <w:t>Aboriginal Economic Participation Framework</w:t>
            </w:r>
            <w:r w:rsidR="00CB5268">
              <w:rPr>
                <w:noProof/>
                <w:webHidden/>
              </w:rPr>
              <w:tab/>
            </w:r>
            <w:r w:rsidR="00CB5268">
              <w:rPr>
                <w:noProof/>
                <w:webHidden/>
              </w:rPr>
              <w:fldChar w:fldCharType="begin"/>
            </w:r>
            <w:r w:rsidR="00CB5268">
              <w:rPr>
                <w:noProof/>
                <w:webHidden/>
              </w:rPr>
              <w:instrText xml:space="preserve"> PAGEREF _Toc127366981 \h </w:instrText>
            </w:r>
            <w:r w:rsidR="00CB5268">
              <w:rPr>
                <w:noProof/>
                <w:webHidden/>
              </w:rPr>
            </w:r>
            <w:r w:rsidR="00CB5268">
              <w:rPr>
                <w:noProof/>
                <w:webHidden/>
              </w:rPr>
              <w:fldChar w:fldCharType="separate"/>
            </w:r>
            <w:r w:rsidR="00CB5268">
              <w:rPr>
                <w:noProof/>
                <w:webHidden/>
              </w:rPr>
              <w:t>1</w:t>
            </w:r>
            <w:r w:rsidR="00CB5268">
              <w:rPr>
                <w:noProof/>
                <w:webHidden/>
              </w:rPr>
              <w:fldChar w:fldCharType="end"/>
            </w:r>
          </w:hyperlink>
        </w:p>
        <w:p w:rsidR="00CB5268" w:rsidRDefault="00C71C00">
          <w:pPr>
            <w:pStyle w:val="TOC1"/>
            <w:tabs>
              <w:tab w:val="right" w:leader="dot" w:pos="10308"/>
            </w:tabs>
            <w:rPr>
              <w:rFonts w:asciiTheme="minorHAnsi" w:eastAsiaTheme="minorEastAsia" w:hAnsiTheme="minorHAnsi" w:cstheme="minorBidi"/>
              <w:noProof/>
              <w:lang w:eastAsia="en-AU"/>
            </w:rPr>
          </w:pPr>
          <w:hyperlink w:anchor="_Toc127366982" w:history="1">
            <w:r w:rsidR="00CB5268" w:rsidRPr="00927C40">
              <w:rPr>
                <w:rStyle w:val="Hyperlink"/>
                <w:rFonts w:eastAsia="Times New Roman"/>
                <w:b/>
                <w:bCs/>
                <w:noProof/>
                <w:kern w:val="36"/>
                <w:lang w:eastAsia="en-AU"/>
              </w:rPr>
              <w:t>Aboriginal Procurement Policy</w:t>
            </w:r>
            <w:r w:rsidR="00CB5268">
              <w:rPr>
                <w:noProof/>
                <w:webHidden/>
              </w:rPr>
              <w:tab/>
            </w:r>
            <w:r w:rsidR="00CB5268">
              <w:rPr>
                <w:noProof/>
                <w:webHidden/>
              </w:rPr>
              <w:fldChar w:fldCharType="begin"/>
            </w:r>
            <w:r w:rsidR="00CB5268">
              <w:rPr>
                <w:noProof/>
                <w:webHidden/>
              </w:rPr>
              <w:instrText xml:space="preserve"> PAGEREF _Toc127366982 \h </w:instrText>
            </w:r>
            <w:r w:rsidR="00CB5268">
              <w:rPr>
                <w:noProof/>
                <w:webHidden/>
              </w:rPr>
            </w:r>
            <w:r w:rsidR="00CB5268">
              <w:rPr>
                <w:noProof/>
                <w:webHidden/>
              </w:rPr>
              <w:fldChar w:fldCharType="separate"/>
            </w:r>
            <w:r w:rsidR="00CB5268">
              <w:rPr>
                <w:noProof/>
                <w:webHidden/>
              </w:rPr>
              <w:t>1</w:t>
            </w:r>
            <w:r w:rsidR="00CB5268">
              <w:rPr>
                <w:noProof/>
                <w:webHidden/>
              </w:rPr>
              <w:fldChar w:fldCharType="end"/>
            </w:r>
          </w:hyperlink>
        </w:p>
        <w:p w:rsidR="00CB5268" w:rsidRDefault="00C71C00">
          <w:pPr>
            <w:pStyle w:val="TOC1"/>
            <w:tabs>
              <w:tab w:val="right" w:leader="dot" w:pos="10308"/>
            </w:tabs>
            <w:rPr>
              <w:rFonts w:asciiTheme="minorHAnsi" w:eastAsiaTheme="minorEastAsia" w:hAnsiTheme="minorHAnsi" w:cstheme="minorBidi"/>
              <w:noProof/>
              <w:lang w:eastAsia="en-AU"/>
            </w:rPr>
          </w:pPr>
          <w:hyperlink w:anchor="_Toc127366983" w:history="1">
            <w:r w:rsidR="00CB5268" w:rsidRPr="00927C40">
              <w:rPr>
                <w:rStyle w:val="Hyperlink"/>
                <w:rFonts w:eastAsia="Times New Roman"/>
                <w:b/>
                <w:bCs/>
                <w:noProof/>
                <w:kern w:val="36"/>
                <w:lang w:eastAsia="en-AU"/>
              </w:rPr>
              <w:t>Frequently asked questions</w:t>
            </w:r>
            <w:r w:rsidR="00CB5268">
              <w:rPr>
                <w:noProof/>
                <w:webHidden/>
              </w:rPr>
              <w:tab/>
            </w:r>
            <w:r w:rsidR="00CB5268">
              <w:rPr>
                <w:noProof/>
                <w:webHidden/>
              </w:rPr>
              <w:fldChar w:fldCharType="begin"/>
            </w:r>
            <w:r w:rsidR="00CB5268">
              <w:rPr>
                <w:noProof/>
                <w:webHidden/>
              </w:rPr>
              <w:instrText xml:space="preserve"> PAGEREF _Toc127366983 \h </w:instrText>
            </w:r>
            <w:r w:rsidR="00CB5268">
              <w:rPr>
                <w:noProof/>
                <w:webHidden/>
              </w:rPr>
            </w:r>
            <w:r w:rsidR="00CB5268">
              <w:rPr>
                <w:noProof/>
                <w:webHidden/>
              </w:rPr>
              <w:fldChar w:fldCharType="separate"/>
            </w:r>
            <w:r w:rsidR="00CB5268">
              <w:rPr>
                <w:noProof/>
                <w:webHidden/>
              </w:rPr>
              <w:t>3</w:t>
            </w:r>
            <w:r w:rsidR="00CB5268">
              <w:rPr>
                <w:noProof/>
                <w:webHidden/>
              </w:rPr>
              <w:fldChar w:fldCharType="end"/>
            </w:r>
          </w:hyperlink>
        </w:p>
        <w:p w:rsidR="00CB5268" w:rsidRDefault="00C71C00">
          <w:pPr>
            <w:pStyle w:val="TOC2"/>
            <w:tabs>
              <w:tab w:val="right" w:leader="dot" w:pos="10308"/>
            </w:tabs>
            <w:rPr>
              <w:rFonts w:asciiTheme="minorHAnsi" w:eastAsiaTheme="minorEastAsia" w:hAnsiTheme="minorHAnsi" w:cstheme="minorBidi"/>
              <w:noProof/>
              <w:lang w:eastAsia="en-AU"/>
            </w:rPr>
          </w:pPr>
          <w:hyperlink w:anchor="_Toc127366984" w:history="1">
            <w:r w:rsidR="00CB5268" w:rsidRPr="00927C40">
              <w:rPr>
                <w:rStyle w:val="Hyperlink"/>
                <w:noProof/>
              </w:rPr>
              <w:t>Aboriginal Business Enterprise</w:t>
            </w:r>
            <w:r w:rsidR="00CB5268">
              <w:rPr>
                <w:noProof/>
                <w:webHidden/>
              </w:rPr>
              <w:tab/>
            </w:r>
            <w:r w:rsidR="00CB5268">
              <w:rPr>
                <w:noProof/>
                <w:webHidden/>
              </w:rPr>
              <w:fldChar w:fldCharType="begin"/>
            </w:r>
            <w:r w:rsidR="00CB5268">
              <w:rPr>
                <w:noProof/>
                <w:webHidden/>
              </w:rPr>
              <w:instrText xml:space="preserve"> PAGEREF _Toc127366984 \h </w:instrText>
            </w:r>
            <w:r w:rsidR="00CB5268">
              <w:rPr>
                <w:noProof/>
                <w:webHidden/>
              </w:rPr>
            </w:r>
            <w:r w:rsidR="00CB5268">
              <w:rPr>
                <w:noProof/>
                <w:webHidden/>
              </w:rPr>
              <w:fldChar w:fldCharType="separate"/>
            </w:r>
            <w:r w:rsidR="00CB5268">
              <w:rPr>
                <w:noProof/>
                <w:webHidden/>
              </w:rPr>
              <w:t>3</w:t>
            </w:r>
            <w:r w:rsidR="00CB5268">
              <w:rPr>
                <w:noProof/>
                <w:webHidden/>
              </w:rPr>
              <w:fldChar w:fldCharType="end"/>
            </w:r>
          </w:hyperlink>
        </w:p>
        <w:p w:rsidR="00CB5268" w:rsidRDefault="00C71C00">
          <w:pPr>
            <w:pStyle w:val="TOC3"/>
            <w:tabs>
              <w:tab w:val="left" w:pos="880"/>
              <w:tab w:val="right" w:leader="dot" w:pos="10308"/>
            </w:tabs>
            <w:rPr>
              <w:rFonts w:asciiTheme="minorHAnsi" w:eastAsiaTheme="minorEastAsia" w:hAnsiTheme="minorHAnsi" w:cstheme="minorBidi"/>
              <w:noProof/>
              <w:lang w:eastAsia="en-AU"/>
            </w:rPr>
          </w:pPr>
          <w:hyperlink w:anchor="_Toc127366985" w:history="1">
            <w:r w:rsidR="00CB5268" w:rsidRPr="00927C40">
              <w:rPr>
                <w:rStyle w:val="Hyperlink"/>
                <w:noProof/>
              </w:rPr>
              <w:t>1.</w:t>
            </w:r>
            <w:r w:rsidR="00CB5268">
              <w:rPr>
                <w:rFonts w:asciiTheme="minorHAnsi" w:eastAsiaTheme="minorEastAsia" w:hAnsiTheme="minorHAnsi" w:cstheme="minorBidi"/>
                <w:noProof/>
                <w:lang w:eastAsia="en-AU"/>
              </w:rPr>
              <w:tab/>
            </w:r>
            <w:r w:rsidR="00CB5268" w:rsidRPr="00927C40">
              <w:rPr>
                <w:rStyle w:val="Hyperlink"/>
                <w:noProof/>
              </w:rPr>
              <w:t>What is an Aboriginal Business Enterprise?</w:t>
            </w:r>
            <w:r w:rsidR="00CB5268">
              <w:rPr>
                <w:noProof/>
                <w:webHidden/>
              </w:rPr>
              <w:tab/>
            </w:r>
            <w:r w:rsidR="00CB5268">
              <w:rPr>
                <w:noProof/>
                <w:webHidden/>
              </w:rPr>
              <w:fldChar w:fldCharType="begin"/>
            </w:r>
            <w:r w:rsidR="00CB5268">
              <w:rPr>
                <w:noProof/>
                <w:webHidden/>
              </w:rPr>
              <w:instrText xml:space="preserve"> PAGEREF _Toc127366985 \h </w:instrText>
            </w:r>
            <w:r w:rsidR="00CB5268">
              <w:rPr>
                <w:noProof/>
                <w:webHidden/>
              </w:rPr>
            </w:r>
            <w:r w:rsidR="00CB5268">
              <w:rPr>
                <w:noProof/>
                <w:webHidden/>
              </w:rPr>
              <w:fldChar w:fldCharType="separate"/>
            </w:r>
            <w:r w:rsidR="00CB5268">
              <w:rPr>
                <w:noProof/>
                <w:webHidden/>
              </w:rPr>
              <w:t>3</w:t>
            </w:r>
            <w:r w:rsidR="00CB5268">
              <w:rPr>
                <w:noProof/>
                <w:webHidden/>
              </w:rPr>
              <w:fldChar w:fldCharType="end"/>
            </w:r>
          </w:hyperlink>
        </w:p>
        <w:p w:rsidR="00CB5268" w:rsidRDefault="00C71C00">
          <w:pPr>
            <w:pStyle w:val="TOC3"/>
            <w:tabs>
              <w:tab w:val="left" w:pos="880"/>
              <w:tab w:val="right" w:leader="dot" w:pos="10308"/>
            </w:tabs>
            <w:rPr>
              <w:rFonts w:asciiTheme="minorHAnsi" w:eastAsiaTheme="minorEastAsia" w:hAnsiTheme="minorHAnsi" w:cstheme="minorBidi"/>
              <w:noProof/>
              <w:lang w:eastAsia="en-AU"/>
            </w:rPr>
          </w:pPr>
          <w:hyperlink w:anchor="_Toc127366986" w:history="1">
            <w:r w:rsidR="00CB5268" w:rsidRPr="00927C40">
              <w:rPr>
                <w:rStyle w:val="Hyperlink"/>
                <w:noProof/>
              </w:rPr>
              <w:t>2.</w:t>
            </w:r>
            <w:r w:rsidR="00CB5268">
              <w:rPr>
                <w:rFonts w:asciiTheme="minorHAnsi" w:eastAsiaTheme="minorEastAsia" w:hAnsiTheme="minorHAnsi" w:cstheme="minorBidi"/>
                <w:noProof/>
                <w:lang w:eastAsia="en-AU"/>
              </w:rPr>
              <w:tab/>
            </w:r>
            <w:r w:rsidR="00CB5268" w:rsidRPr="00927C40">
              <w:rPr>
                <w:rStyle w:val="Hyperlink"/>
                <w:noProof/>
              </w:rPr>
              <w:t>What is an Aboriginal Business Enterprise certifying authority?</w:t>
            </w:r>
            <w:r w:rsidR="00CB5268">
              <w:rPr>
                <w:noProof/>
                <w:webHidden/>
              </w:rPr>
              <w:tab/>
            </w:r>
            <w:r w:rsidR="00CB5268">
              <w:rPr>
                <w:noProof/>
                <w:webHidden/>
              </w:rPr>
              <w:fldChar w:fldCharType="begin"/>
            </w:r>
            <w:r w:rsidR="00CB5268">
              <w:rPr>
                <w:noProof/>
                <w:webHidden/>
              </w:rPr>
              <w:instrText xml:space="preserve"> PAGEREF _Toc127366986 \h </w:instrText>
            </w:r>
            <w:r w:rsidR="00CB5268">
              <w:rPr>
                <w:noProof/>
                <w:webHidden/>
              </w:rPr>
            </w:r>
            <w:r w:rsidR="00CB5268">
              <w:rPr>
                <w:noProof/>
                <w:webHidden/>
              </w:rPr>
              <w:fldChar w:fldCharType="separate"/>
            </w:r>
            <w:r w:rsidR="00CB5268">
              <w:rPr>
                <w:noProof/>
                <w:webHidden/>
              </w:rPr>
              <w:t>3</w:t>
            </w:r>
            <w:r w:rsidR="00CB5268">
              <w:rPr>
                <w:noProof/>
                <w:webHidden/>
              </w:rPr>
              <w:fldChar w:fldCharType="end"/>
            </w:r>
          </w:hyperlink>
        </w:p>
        <w:p w:rsidR="00CB5268" w:rsidRDefault="00C71C00">
          <w:pPr>
            <w:pStyle w:val="TOC3"/>
            <w:tabs>
              <w:tab w:val="left" w:pos="880"/>
              <w:tab w:val="right" w:leader="dot" w:pos="10308"/>
            </w:tabs>
            <w:rPr>
              <w:rFonts w:asciiTheme="minorHAnsi" w:eastAsiaTheme="minorEastAsia" w:hAnsiTheme="minorHAnsi" w:cstheme="minorBidi"/>
              <w:noProof/>
              <w:lang w:eastAsia="en-AU"/>
            </w:rPr>
          </w:pPr>
          <w:hyperlink w:anchor="_Toc127366987" w:history="1">
            <w:r w:rsidR="00CB5268" w:rsidRPr="00927C40">
              <w:rPr>
                <w:rStyle w:val="Hyperlink"/>
                <w:noProof/>
              </w:rPr>
              <w:t>3.</w:t>
            </w:r>
            <w:r w:rsidR="00CB5268">
              <w:rPr>
                <w:rFonts w:asciiTheme="minorHAnsi" w:eastAsiaTheme="minorEastAsia" w:hAnsiTheme="minorHAnsi" w:cstheme="minorBidi"/>
                <w:noProof/>
                <w:lang w:eastAsia="en-AU"/>
              </w:rPr>
              <w:tab/>
            </w:r>
            <w:r w:rsidR="00CB5268" w:rsidRPr="00927C40">
              <w:rPr>
                <w:rStyle w:val="Hyperlink"/>
                <w:noProof/>
              </w:rPr>
              <w:t>Why should my business/organisation become a certified Aboriginal Business Enterprise?</w:t>
            </w:r>
            <w:r w:rsidR="00CB5268">
              <w:rPr>
                <w:noProof/>
                <w:webHidden/>
              </w:rPr>
              <w:tab/>
            </w:r>
            <w:r w:rsidR="00CB5268">
              <w:rPr>
                <w:noProof/>
                <w:webHidden/>
              </w:rPr>
              <w:fldChar w:fldCharType="begin"/>
            </w:r>
            <w:r w:rsidR="00CB5268">
              <w:rPr>
                <w:noProof/>
                <w:webHidden/>
              </w:rPr>
              <w:instrText xml:space="preserve"> PAGEREF _Toc127366987 \h </w:instrText>
            </w:r>
            <w:r w:rsidR="00CB5268">
              <w:rPr>
                <w:noProof/>
                <w:webHidden/>
              </w:rPr>
            </w:r>
            <w:r w:rsidR="00CB5268">
              <w:rPr>
                <w:noProof/>
                <w:webHidden/>
              </w:rPr>
              <w:fldChar w:fldCharType="separate"/>
            </w:r>
            <w:r w:rsidR="00CB5268">
              <w:rPr>
                <w:noProof/>
                <w:webHidden/>
              </w:rPr>
              <w:t>3</w:t>
            </w:r>
            <w:r w:rsidR="00CB5268">
              <w:rPr>
                <w:noProof/>
                <w:webHidden/>
              </w:rPr>
              <w:fldChar w:fldCharType="end"/>
            </w:r>
          </w:hyperlink>
        </w:p>
        <w:p w:rsidR="00CB5268" w:rsidRDefault="00C71C00">
          <w:pPr>
            <w:pStyle w:val="TOC3"/>
            <w:tabs>
              <w:tab w:val="left" w:pos="880"/>
              <w:tab w:val="right" w:leader="dot" w:pos="10308"/>
            </w:tabs>
            <w:rPr>
              <w:rFonts w:asciiTheme="minorHAnsi" w:eastAsiaTheme="minorEastAsia" w:hAnsiTheme="minorHAnsi" w:cstheme="minorBidi"/>
              <w:noProof/>
              <w:lang w:eastAsia="en-AU"/>
            </w:rPr>
          </w:pPr>
          <w:hyperlink w:anchor="_Toc127366988" w:history="1">
            <w:r w:rsidR="00CB5268" w:rsidRPr="00927C40">
              <w:rPr>
                <w:rStyle w:val="Hyperlink"/>
                <w:noProof/>
              </w:rPr>
              <w:t>4.</w:t>
            </w:r>
            <w:r w:rsidR="00CB5268">
              <w:rPr>
                <w:rFonts w:asciiTheme="minorHAnsi" w:eastAsiaTheme="minorEastAsia" w:hAnsiTheme="minorHAnsi" w:cstheme="minorBidi"/>
                <w:noProof/>
                <w:lang w:eastAsia="en-AU"/>
              </w:rPr>
              <w:tab/>
            </w:r>
            <w:r w:rsidR="00CB5268" w:rsidRPr="00927C40">
              <w:rPr>
                <w:rStyle w:val="Hyperlink"/>
                <w:noProof/>
              </w:rPr>
              <w:t>Is there a transition period for the existing Aboriginal businesses to become a certified Aboriginal Business Enterprises?</w:t>
            </w:r>
            <w:r w:rsidR="00CB5268">
              <w:rPr>
                <w:noProof/>
                <w:webHidden/>
              </w:rPr>
              <w:tab/>
            </w:r>
            <w:r w:rsidR="00CB5268">
              <w:rPr>
                <w:noProof/>
                <w:webHidden/>
              </w:rPr>
              <w:fldChar w:fldCharType="begin"/>
            </w:r>
            <w:r w:rsidR="00CB5268">
              <w:rPr>
                <w:noProof/>
                <w:webHidden/>
              </w:rPr>
              <w:instrText xml:space="preserve"> PAGEREF _Toc127366988 \h </w:instrText>
            </w:r>
            <w:r w:rsidR="00CB5268">
              <w:rPr>
                <w:noProof/>
                <w:webHidden/>
              </w:rPr>
            </w:r>
            <w:r w:rsidR="00CB5268">
              <w:rPr>
                <w:noProof/>
                <w:webHidden/>
              </w:rPr>
              <w:fldChar w:fldCharType="separate"/>
            </w:r>
            <w:r w:rsidR="00CB5268">
              <w:rPr>
                <w:noProof/>
                <w:webHidden/>
              </w:rPr>
              <w:t>4</w:t>
            </w:r>
            <w:r w:rsidR="00CB5268">
              <w:rPr>
                <w:noProof/>
                <w:webHidden/>
              </w:rPr>
              <w:fldChar w:fldCharType="end"/>
            </w:r>
          </w:hyperlink>
        </w:p>
        <w:p w:rsidR="00CB5268" w:rsidRDefault="00C71C00">
          <w:pPr>
            <w:pStyle w:val="TOC3"/>
            <w:tabs>
              <w:tab w:val="left" w:pos="880"/>
              <w:tab w:val="right" w:leader="dot" w:pos="10308"/>
            </w:tabs>
            <w:rPr>
              <w:rFonts w:asciiTheme="minorHAnsi" w:eastAsiaTheme="minorEastAsia" w:hAnsiTheme="minorHAnsi" w:cstheme="minorBidi"/>
              <w:noProof/>
              <w:lang w:eastAsia="en-AU"/>
            </w:rPr>
          </w:pPr>
          <w:hyperlink w:anchor="_Toc127366989" w:history="1">
            <w:r w:rsidR="00CB5268" w:rsidRPr="00927C40">
              <w:rPr>
                <w:rStyle w:val="Hyperlink"/>
                <w:noProof/>
              </w:rPr>
              <w:t>5.</w:t>
            </w:r>
            <w:r w:rsidR="00CB5268">
              <w:rPr>
                <w:rFonts w:asciiTheme="minorHAnsi" w:eastAsiaTheme="minorEastAsia" w:hAnsiTheme="minorHAnsi" w:cstheme="minorBidi"/>
                <w:noProof/>
                <w:lang w:eastAsia="en-AU"/>
              </w:rPr>
              <w:tab/>
            </w:r>
            <w:r w:rsidR="00CB5268" w:rsidRPr="00927C40">
              <w:rPr>
                <w:rStyle w:val="Hyperlink"/>
                <w:noProof/>
              </w:rPr>
              <w:t>What if my organisation can’t complete the transition to being certified by 31 December 2023?</w:t>
            </w:r>
            <w:r w:rsidR="00CB5268">
              <w:rPr>
                <w:noProof/>
                <w:webHidden/>
              </w:rPr>
              <w:tab/>
            </w:r>
            <w:r w:rsidR="00CB5268">
              <w:rPr>
                <w:noProof/>
                <w:webHidden/>
              </w:rPr>
              <w:fldChar w:fldCharType="begin"/>
            </w:r>
            <w:r w:rsidR="00CB5268">
              <w:rPr>
                <w:noProof/>
                <w:webHidden/>
              </w:rPr>
              <w:instrText xml:space="preserve"> PAGEREF _Toc127366989 \h </w:instrText>
            </w:r>
            <w:r w:rsidR="00CB5268">
              <w:rPr>
                <w:noProof/>
                <w:webHidden/>
              </w:rPr>
            </w:r>
            <w:r w:rsidR="00CB5268">
              <w:rPr>
                <w:noProof/>
                <w:webHidden/>
              </w:rPr>
              <w:fldChar w:fldCharType="separate"/>
            </w:r>
            <w:r w:rsidR="00CB5268">
              <w:rPr>
                <w:noProof/>
                <w:webHidden/>
              </w:rPr>
              <w:t>5</w:t>
            </w:r>
            <w:r w:rsidR="00CB5268">
              <w:rPr>
                <w:noProof/>
                <w:webHidden/>
              </w:rPr>
              <w:fldChar w:fldCharType="end"/>
            </w:r>
          </w:hyperlink>
        </w:p>
        <w:p w:rsidR="00CB5268" w:rsidRDefault="00C71C00">
          <w:pPr>
            <w:pStyle w:val="TOC3"/>
            <w:tabs>
              <w:tab w:val="left" w:pos="880"/>
              <w:tab w:val="right" w:leader="dot" w:pos="10308"/>
            </w:tabs>
            <w:rPr>
              <w:rFonts w:asciiTheme="minorHAnsi" w:eastAsiaTheme="minorEastAsia" w:hAnsiTheme="minorHAnsi" w:cstheme="minorBidi"/>
              <w:noProof/>
              <w:lang w:eastAsia="en-AU"/>
            </w:rPr>
          </w:pPr>
          <w:hyperlink w:anchor="_Toc127366990" w:history="1">
            <w:r w:rsidR="00CB5268" w:rsidRPr="00927C40">
              <w:rPr>
                <w:rStyle w:val="Hyperlink"/>
                <w:noProof/>
              </w:rPr>
              <w:t>6.</w:t>
            </w:r>
            <w:r w:rsidR="00CB5268">
              <w:rPr>
                <w:rFonts w:asciiTheme="minorHAnsi" w:eastAsiaTheme="minorEastAsia" w:hAnsiTheme="minorHAnsi" w:cstheme="minorBidi"/>
                <w:noProof/>
                <w:lang w:eastAsia="en-AU"/>
              </w:rPr>
              <w:tab/>
            </w:r>
            <w:r w:rsidR="00CB5268" w:rsidRPr="00927C40">
              <w:rPr>
                <w:rStyle w:val="Hyperlink"/>
                <w:noProof/>
              </w:rPr>
              <w:t>Will new entities (starting after 1 July 2022) be eligible for the 18 month transitional arrangement?</w:t>
            </w:r>
            <w:r w:rsidR="00CB5268">
              <w:rPr>
                <w:noProof/>
                <w:webHidden/>
              </w:rPr>
              <w:tab/>
            </w:r>
            <w:r w:rsidR="00CB5268">
              <w:rPr>
                <w:noProof/>
                <w:webHidden/>
              </w:rPr>
              <w:fldChar w:fldCharType="begin"/>
            </w:r>
            <w:r w:rsidR="00CB5268">
              <w:rPr>
                <w:noProof/>
                <w:webHidden/>
              </w:rPr>
              <w:instrText xml:space="preserve"> PAGEREF _Toc127366990 \h </w:instrText>
            </w:r>
            <w:r w:rsidR="00CB5268">
              <w:rPr>
                <w:noProof/>
                <w:webHidden/>
              </w:rPr>
            </w:r>
            <w:r w:rsidR="00CB5268">
              <w:rPr>
                <w:noProof/>
                <w:webHidden/>
              </w:rPr>
              <w:fldChar w:fldCharType="separate"/>
            </w:r>
            <w:r w:rsidR="00CB5268">
              <w:rPr>
                <w:noProof/>
                <w:webHidden/>
              </w:rPr>
              <w:t>5</w:t>
            </w:r>
            <w:r w:rsidR="00CB5268">
              <w:rPr>
                <w:noProof/>
                <w:webHidden/>
              </w:rPr>
              <w:fldChar w:fldCharType="end"/>
            </w:r>
          </w:hyperlink>
        </w:p>
        <w:p w:rsidR="00CB5268" w:rsidRDefault="00C71C00">
          <w:pPr>
            <w:pStyle w:val="TOC2"/>
            <w:tabs>
              <w:tab w:val="right" w:leader="dot" w:pos="10308"/>
            </w:tabs>
            <w:rPr>
              <w:rFonts w:asciiTheme="minorHAnsi" w:eastAsiaTheme="minorEastAsia" w:hAnsiTheme="minorHAnsi" w:cstheme="minorBidi"/>
              <w:noProof/>
              <w:lang w:eastAsia="en-AU"/>
            </w:rPr>
          </w:pPr>
          <w:hyperlink w:anchor="_Toc127366991" w:history="1">
            <w:r w:rsidR="00CB5268" w:rsidRPr="00927C40">
              <w:rPr>
                <w:rStyle w:val="Hyperlink"/>
                <w:noProof/>
              </w:rPr>
              <w:t>Scenarios</w:t>
            </w:r>
            <w:r w:rsidR="00CB5268">
              <w:rPr>
                <w:noProof/>
                <w:webHidden/>
              </w:rPr>
              <w:tab/>
            </w:r>
            <w:r w:rsidR="00CB5268">
              <w:rPr>
                <w:noProof/>
                <w:webHidden/>
              </w:rPr>
              <w:fldChar w:fldCharType="begin"/>
            </w:r>
            <w:r w:rsidR="00CB5268">
              <w:rPr>
                <w:noProof/>
                <w:webHidden/>
              </w:rPr>
              <w:instrText xml:space="preserve"> PAGEREF _Toc127366991 \h </w:instrText>
            </w:r>
            <w:r w:rsidR="00CB5268">
              <w:rPr>
                <w:noProof/>
                <w:webHidden/>
              </w:rPr>
            </w:r>
            <w:r w:rsidR="00CB5268">
              <w:rPr>
                <w:noProof/>
                <w:webHidden/>
              </w:rPr>
              <w:fldChar w:fldCharType="separate"/>
            </w:r>
            <w:r w:rsidR="00CB5268">
              <w:rPr>
                <w:noProof/>
                <w:webHidden/>
              </w:rPr>
              <w:t>6</w:t>
            </w:r>
            <w:r w:rsidR="00CB5268">
              <w:rPr>
                <w:noProof/>
                <w:webHidden/>
              </w:rPr>
              <w:fldChar w:fldCharType="end"/>
            </w:r>
          </w:hyperlink>
        </w:p>
        <w:p w:rsidR="00CB5268" w:rsidRDefault="00C71C00">
          <w:pPr>
            <w:pStyle w:val="TOC2"/>
            <w:tabs>
              <w:tab w:val="right" w:leader="dot" w:pos="10308"/>
            </w:tabs>
            <w:rPr>
              <w:rFonts w:asciiTheme="minorHAnsi" w:eastAsiaTheme="minorEastAsia" w:hAnsiTheme="minorHAnsi" w:cstheme="minorBidi"/>
              <w:noProof/>
              <w:lang w:eastAsia="en-AU"/>
            </w:rPr>
          </w:pPr>
          <w:hyperlink w:anchor="_Toc127366992" w:history="1">
            <w:r w:rsidR="00CB5268" w:rsidRPr="00927C40">
              <w:rPr>
                <w:rStyle w:val="Hyperlink"/>
                <w:noProof/>
              </w:rPr>
              <w:t>Tendering</w:t>
            </w:r>
            <w:r w:rsidR="00CB5268">
              <w:rPr>
                <w:noProof/>
                <w:webHidden/>
              </w:rPr>
              <w:tab/>
            </w:r>
            <w:r w:rsidR="00CB5268">
              <w:rPr>
                <w:noProof/>
                <w:webHidden/>
              </w:rPr>
              <w:fldChar w:fldCharType="begin"/>
            </w:r>
            <w:r w:rsidR="00CB5268">
              <w:rPr>
                <w:noProof/>
                <w:webHidden/>
              </w:rPr>
              <w:instrText xml:space="preserve"> PAGEREF _Toc127366992 \h </w:instrText>
            </w:r>
            <w:r w:rsidR="00CB5268">
              <w:rPr>
                <w:noProof/>
                <w:webHidden/>
              </w:rPr>
            </w:r>
            <w:r w:rsidR="00CB5268">
              <w:rPr>
                <w:noProof/>
                <w:webHidden/>
              </w:rPr>
              <w:fldChar w:fldCharType="separate"/>
            </w:r>
            <w:r w:rsidR="00CB5268">
              <w:rPr>
                <w:noProof/>
                <w:webHidden/>
              </w:rPr>
              <w:t>7</w:t>
            </w:r>
            <w:r w:rsidR="00CB5268">
              <w:rPr>
                <w:noProof/>
                <w:webHidden/>
              </w:rPr>
              <w:fldChar w:fldCharType="end"/>
            </w:r>
          </w:hyperlink>
        </w:p>
        <w:p w:rsidR="00CB5268" w:rsidRDefault="00C71C00">
          <w:pPr>
            <w:pStyle w:val="TOC3"/>
            <w:tabs>
              <w:tab w:val="left" w:pos="880"/>
              <w:tab w:val="right" w:leader="dot" w:pos="10308"/>
            </w:tabs>
            <w:rPr>
              <w:rFonts w:asciiTheme="minorHAnsi" w:eastAsiaTheme="minorEastAsia" w:hAnsiTheme="minorHAnsi" w:cstheme="minorBidi"/>
              <w:noProof/>
              <w:lang w:eastAsia="en-AU"/>
            </w:rPr>
          </w:pPr>
          <w:hyperlink w:anchor="_Toc127366993" w:history="1">
            <w:r w:rsidR="00CB5268" w:rsidRPr="00927C40">
              <w:rPr>
                <w:rStyle w:val="Hyperlink"/>
                <w:noProof/>
              </w:rPr>
              <w:t>7.</w:t>
            </w:r>
            <w:r w:rsidR="00CB5268">
              <w:rPr>
                <w:rFonts w:asciiTheme="minorHAnsi" w:eastAsiaTheme="minorEastAsia" w:hAnsiTheme="minorHAnsi" w:cstheme="minorBidi"/>
                <w:noProof/>
                <w:lang w:eastAsia="en-AU"/>
              </w:rPr>
              <w:tab/>
            </w:r>
            <w:r w:rsidR="00CB5268" w:rsidRPr="00927C40">
              <w:rPr>
                <w:rStyle w:val="Hyperlink"/>
                <w:noProof/>
              </w:rPr>
              <w:t>Will ABEs be given preferential treatment to NT Government contracts?</w:t>
            </w:r>
            <w:r w:rsidR="00CB5268">
              <w:rPr>
                <w:noProof/>
                <w:webHidden/>
              </w:rPr>
              <w:tab/>
            </w:r>
            <w:r w:rsidR="00CB5268">
              <w:rPr>
                <w:noProof/>
                <w:webHidden/>
              </w:rPr>
              <w:fldChar w:fldCharType="begin"/>
            </w:r>
            <w:r w:rsidR="00CB5268">
              <w:rPr>
                <w:noProof/>
                <w:webHidden/>
              </w:rPr>
              <w:instrText xml:space="preserve"> PAGEREF _Toc127366993 \h </w:instrText>
            </w:r>
            <w:r w:rsidR="00CB5268">
              <w:rPr>
                <w:noProof/>
                <w:webHidden/>
              </w:rPr>
            </w:r>
            <w:r w:rsidR="00CB5268">
              <w:rPr>
                <w:noProof/>
                <w:webHidden/>
              </w:rPr>
              <w:fldChar w:fldCharType="separate"/>
            </w:r>
            <w:r w:rsidR="00CB5268">
              <w:rPr>
                <w:noProof/>
                <w:webHidden/>
              </w:rPr>
              <w:t>7</w:t>
            </w:r>
            <w:r w:rsidR="00CB5268">
              <w:rPr>
                <w:noProof/>
                <w:webHidden/>
              </w:rPr>
              <w:fldChar w:fldCharType="end"/>
            </w:r>
          </w:hyperlink>
        </w:p>
        <w:p w:rsidR="00CB5268" w:rsidRDefault="00C71C00">
          <w:pPr>
            <w:pStyle w:val="TOC3"/>
            <w:tabs>
              <w:tab w:val="left" w:pos="880"/>
              <w:tab w:val="right" w:leader="dot" w:pos="10308"/>
            </w:tabs>
            <w:rPr>
              <w:rFonts w:asciiTheme="minorHAnsi" w:eastAsiaTheme="minorEastAsia" w:hAnsiTheme="minorHAnsi" w:cstheme="minorBidi"/>
              <w:noProof/>
              <w:lang w:eastAsia="en-AU"/>
            </w:rPr>
          </w:pPr>
          <w:hyperlink w:anchor="_Toc127366994" w:history="1">
            <w:r w:rsidR="00CB5268" w:rsidRPr="00927C40">
              <w:rPr>
                <w:rStyle w:val="Hyperlink"/>
                <w:noProof/>
              </w:rPr>
              <w:t>8.</w:t>
            </w:r>
            <w:r w:rsidR="00CB5268">
              <w:rPr>
                <w:rFonts w:asciiTheme="minorHAnsi" w:eastAsiaTheme="minorEastAsia" w:hAnsiTheme="minorHAnsi" w:cstheme="minorBidi"/>
                <w:noProof/>
                <w:lang w:eastAsia="en-AU"/>
              </w:rPr>
              <w:tab/>
            </w:r>
            <w:r w:rsidR="00CB5268" w:rsidRPr="00927C40">
              <w:rPr>
                <w:rStyle w:val="Hyperlink"/>
                <w:noProof/>
              </w:rPr>
              <w:t>Will my business joint venture be recognised?</w:t>
            </w:r>
            <w:r w:rsidR="00CB5268">
              <w:rPr>
                <w:noProof/>
                <w:webHidden/>
              </w:rPr>
              <w:tab/>
            </w:r>
            <w:r w:rsidR="00CB5268">
              <w:rPr>
                <w:noProof/>
                <w:webHidden/>
              </w:rPr>
              <w:fldChar w:fldCharType="begin"/>
            </w:r>
            <w:r w:rsidR="00CB5268">
              <w:rPr>
                <w:noProof/>
                <w:webHidden/>
              </w:rPr>
              <w:instrText xml:space="preserve"> PAGEREF _Toc127366994 \h </w:instrText>
            </w:r>
            <w:r w:rsidR="00CB5268">
              <w:rPr>
                <w:noProof/>
                <w:webHidden/>
              </w:rPr>
            </w:r>
            <w:r w:rsidR="00CB5268">
              <w:rPr>
                <w:noProof/>
                <w:webHidden/>
              </w:rPr>
              <w:fldChar w:fldCharType="separate"/>
            </w:r>
            <w:r w:rsidR="00CB5268">
              <w:rPr>
                <w:noProof/>
                <w:webHidden/>
              </w:rPr>
              <w:t>7</w:t>
            </w:r>
            <w:r w:rsidR="00CB5268">
              <w:rPr>
                <w:noProof/>
                <w:webHidden/>
              </w:rPr>
              <w:fldChar w:fldCharType="end"/>
            </w:r>
          </w:hyperlink>
        </w:p>
        <w:p w:rsidR="00CB5268" w:rsidRDefault="00C71C00">
          <w:pPr>
            <w:pStyle w:val="TOC3"/>
            <w:tabs>
              <w:tab w:val="left" w:pos="880"/>
              <w:tab w:val="right" w:leader="dot" w:pos="10308"/>
            </w:tabs>
            <w:rPr>
              <w:rFonts w:asciiTheme="minorHAnsi" w:eastAsiaTheme="minorEastAsia" w:hAnsiTheme="minorHAnsi" w:cstheme="minorBidi"/>
              <w:noProof/>
              <w:lang w:eastAsia="en-AU"/>
            </w:rPr>
          </w:pPr>
          <w:hyperlink w:anchor="_Toc127366995" w:history="1">
            <w:r w:rsidR="00CB5268" w:rsidRPr="00927C40">
              <w:rPr>
                <w:rStyle w:val="Hyperlink"/>
                <w:noProof/>
              </w:rPr>
              <w:t>9.</w:t>
            </w:r>
            <w:r w:rsidR="00CB5268">
              <w:rPr>
                <w:rFonts w:asciiTheme="minorHAnsi" w:eastAsiaTheme="minorEastAsia" w:hAnsiTheme="minorHAnsi" w:cstheme="minorBidi"/>
                <w:noProof/>
                <w:lang w:eastAsia="en-AU"/>
              </w:rPr>
              <w:tab/>
            </w:r>
            <w:r w:rsidR="00CB5268" w:rsidRPr="00927C40">
              <w:rPr>
                <w:rStyle w:val="Hyperlink"/>
                <w:noProof/>
              </w:rPr>
              <w:t>How will Aboriginal Business Enterprises be preferenced in NT Government tendering?</w:t>
            </w:r>
            <w:r w:rsidR="00CB5268">
              <w:rPr>
                <w:noProof/>
                <w:webHidden/>
              </w:rPr>
              <w:tab/>
            </w:r>
            <w:r w:rsidR="00CB5268">
              <w:rPr>
                <w:noProof/>
                <w:webHidden/>
              </w:rPr>
              <w:fldChar w:fldCharType="begin"/>
            </w:r>
            <w:r w:rsidR="00CB5268">
              <w:rPr>
                <w:noProof/>
                <w:webHidden/>
              </w:rPr>
              <w:instrText xml:space="preserve"> PAGEREF _Toc127366995 \h </w:instrText>
            </w:r>
            <w:r w:rsidR="00CB5268">
              <w:rPr>
                <w:noProof/>
                <w:webHidden/>
              </w:rPr>
            </w:r>
            <w:r w:rsidR="00CB5268">
              <w:rPr>
                <w:noProof/>
                <w:webHidden/>
              </w:rPr>
              <w:fldChar w:fldCharType="separate"/>
            </w:r>
            <w:r w:rsidR="00CB5268">
              <w:rPr>
                <w:noProof/>
                <w:webHidden/>
              </w:rPr>
              <w:t>8</w:t>
            </w:r>
            <w:r w:rsidR="00CB5268">
              <w:rPr>
                <w:noProof/>
                <w:webHidden/>
              </w:rPr>
              <w:fldChar w:fldCharType="end"/>
            </w:r>
          </w:hyperlink>
        </w:p>
        <w:p w:rsidR="00CB5268" w:rsidRDefault="00C71C00">
          <w:pPr>
            <w:pStyle w:val="TOC3"/>
            <w:tabs>
              <w:tab w:val="left" w:pos="1100"/>
              <w:tab w:val="right" w:leader="dot" w:pos="10308"/>
            </w:tabs>
            <w:rPr>
              <w:rFonts w:asciiTheme="minorHAnsi" w:eastAsiaTheme="minorEastAsia" w:hAnsiTheme="minorHAnsi" w:cstheme="minorBidi"/>
              <w:noProof/>
              <w:lang w:eastAsia="en-AU"/>
            </w:rPr>
          </w:pPr>
          <w:hyperlink w:anchor="_Toc127366996" w:history="1">
            <w:r w:rsidR="00CB5268" w:rsidRPr="00927C40">
              <w:rPr>
                <w:rStyle w:val="Hyperlink"/>
                <w:noProof/>
              </w:rPr>
              <w:t>10.</w:t>
            </w:r>
            <w:r w:rsidR="00CB5268">
              <w:rPr>
                <w:rFonts w:asciiTheme="minorHAnsi" w:eastAsiaTheme="minorEastAsia" w:hAnsiTheme="minorHAnsi" w:cstheme="minorBidi"/>
                <w:noProof/>
                <w:lang w:eastAsia="en-AU"/>
              </w:rPr>
              <w:tab/>
            </w:r>
            <w:r w:rsidR="00CB5268" w:rsidRPr="00927C40">
              <w:rPr>
                <w:rStyle w:val="Hyperlink"/>
                <w:noProof/>
              </w:rPr>
              <w:t>Who decides which tenders will have Aboriginal Business Enterprise preferencing?</w:t>
            </w:r>
            <w:r w:rsidR="00CB5268">
              <w:rPr>
                <w:noProof/>
                <w:webHidden/>
              </w:rPr>
              <w:tab/>
            </w:r>
            <w:r w:rsidR="00CB5268">
              <w:rPr>
                <w:noProof/>
                <w:webHidden/>
              </w:rPr>
              <w:fldChar w:fldCharType="begin"/>
            </w:r>
            <w:r w:rsidR="00CB5268">
              <w:rPr>
                <w:noProof/>
                <w:webHidden/>
              </w:rPr>
              <w:instrText xml:space="preserve"> PAGEREF _Toc127366996 \h </w:instrText>
            </w:r>
            <w:r w:rsidR="00CB5268">
              <w:rPr>
                <w:noProof/>
                <w:webHidden/>
              </w:rPr>
            </w:r>
            <w:r w:rsidR="00CB5268">
              <w:rPr>
                <w:noProof/>
                <w:webHidden/>
              </w:rPr>
              <w:fldChar w:fldCharType="separate"/>
            </w:r>
            <w:r w:rsidR="00CB5268">
              <w:rPr>
                <w:noProof/>
                <w:webHidden/>
              </w:rPr>
              <w:t>8</w:t>
            </w:r>
            <w:r w:rsidR="00CB5268">
              <w:rPr>
                <w:noProof/>
                <w:webHidden/>
              </w:rPr>
              <w:fldChar w:fldCharType="end"/>
            </w:r>
          </w:hyperlink>
        </w:p>
        <w:p w:rsidR="00CB5268" w:rsidRDefault="00C71C00">
          <w:pPr>
            <w:pStyle w:val="TOC3"/>
            <w:tabs>
              <w:tab w:val="left" w:pos="1100"/>
              <w:tab w:val="right" w:leader="dot" w:pos="10308"/>
            </w:tabs>
            <w:rPr>
              <w:rFonts w:asciiTheme="minorHAnsi" w:eastAsiaTheme="minorEastAsia" w:hAnsiTheme="minorHAnsi" w:cstheme="minorBidi"/>
              <w:noProof/>
              <w:lang w:eastAsia="en-AU"/>
            </w:rPr>
          </w:pPr>
          <w:hyperlink w:anchor="_Toc127366997" w:history="1">
            <w:r w:rsidR="00CB5268" w:rsidRPr="00927C40">
              <w:rPr>
                <w:rStyle w:val="Hyperlink"/>
                <w:noProof/>
              </w:rPr>
              <w:t>11.</w:t>
            </w:r>
            <w:r w:rsidR="00CB5268">
              <w:rPr>
                <w:rFonts w:asciiTheme="minorHAnsi" w:eastAsiaTheme="minorEastAsia" w:hAnsiTheme="minorHAnsi" w:cstheme="minorBidi"/>
                <w:noProof/>
                <w:lang w:eastAsia="en-AU"/>
              </w:rPr>
              <w:tab/>
            </w:r>
            <w:r w:rsidR="00CB5268" w:rsidRPr="00927C40">
              <w:rPr>
                <w:rStyle w:val="Hyperlink"/>
                <w:noProof/>
              </w:rPr>
              <w:t>My organisation has a commitment with the NT Government through Local Decision Making or other agreements what does this policy mean for us?</w:t>
            </w:r>
            <w:r w:rsidR="00CB5268">
              <w:rPr>
                <w:noProof/>
                <w:webHidden/>
              </w:rPr>
              <w:tab/>
            </w:r>
            <w:r w:rsidR="00CB5268">
              <w:rPr>
                <w:noProof/>
                <w:webHidden/>
              </w:rPr>
              <w:fldChar w:fldCharType="begin"/>
            </w:r>
            <w:r w:rsidR="00CB5268">
              <w:rPr>
                <w:noProof/>
                <w:webHidden/>
              </w:rPr>
              <w:instrText xml:space="preserve"> PAGEREF _Toc127366997 \h </w:instrText>
            </w:r>
            <w:r w:rsidR="00CB5268">
              <w:rPr>
                <w:noProof/>
                <w:webHidden/>
              </w:rPr>
            </w:r>
            <w:r w:rsidR="00CB5268">
              <w:rPr>
                <w:noProof/>
                <w:webHidden/>
              </w:rPr>
              <w:fldChar w:fldCharType="separate"/>
            </w:r>
            <w:r w:rsidR="00CB5268">
              <w:rPr>
                <w:noProof/>
                <w:webHidden/>
              </w:rPr>
              <w:t>8</w:t>
            </w:r>
            <w:r w:rsidR="00CB5268">
              <w:rPr>
                <w:noProof/>
                <w:webHidden/>
              </w:rPr>
              <w:fldChar w:fldCharType="end"/>
            </w:r>
          </w:hyperlink>
        </w:p>
        <w:p w:rsidR="00CB5268" w:rsidRDefault="00C71C00">
          <w:pPr>
            <w:pStyle w:val="TOC3"/>
            <w:tabs>
              <w:tab w:val="left" w:pos="1100"/>
              <w:tab w:val="right" w:leader="dot" w:pos="10308"/>
            </w:tabs>
            <w:rPr>
              <w:rFonts w:asciiTheme="minorHAnsi" w:eastAsiaTheme="minorEastAsia" w:hAnsiTheme="minorHAnsi" w:cstheme="minorBidi"/>
              <w:noProof/>
              <w:lang w:eastAsia="en-AU"/>
            </w:rPr>
          </w:pPr>
          <w:hyperlink w:anchor="_Toc127366998" w:history="1">
            <w:r w:rsidR="00CB5268" w:rsidRPr="00927C40">
              <w:rPr>
                <w:rStyle w:val="Hyperlink"/>
                <w:noProof/>
              </w:rPr>
              <w:t>12.</w:t>
            </w:r>
            <w:r w:rsidR="00CB5268">
              <w:rPr>
                <w:rFonts w:asciiTheme="minorHAnsi" w:eastAsiaTheme="minorEastAsia" w:hAnsiTheme="minorHAnsi" w:cstheme="minorBidi"/>
                <w:noProof/>
                <w:lang w:eastAsia="en-AU"/>
              </w:rPr>
              <w:tab/>
            </w:r>
            <w:r w:rsidR="00CB5268" w:rsidRPr="00927C40">
              <w:rPr>
                <w:rStyle w:val="Hyperlink"/>
                <w:noProof/>
              </w:rPr>
              <w:t>Will the Aboriginal Procurement Policy replace or impact the Procurement Framework and Buy Local Plan?</w:t>
            </w:r>
            <w:r w:rsidR="00CB5268">
              <w:rPr>
                <w:noProof/>
                <w:webHidden/>
              </w:rPr>
              <w:tab/>
            </w:r>
            <w:r w:rsidR="00CB5268">
              <w:rPr>
                <w:noProof/>
                <w:webHidden/>
              </w:rPr>
              <w:fldChar w:fldCharType="begin"/>
            </w:r>
            <w:r w:rsidR="00CB5268">
              <w:rPr>
                <w:noProof/>
                <w:webHidden/>
              </w:rPr>
              <w:instrText xml:space="preserve"> PAGEREF _Toc127366998 \h </w:instrText>
            </w:r>
            <w:r w:rsidR="00CB5268">
              <w:rPr>
                <w:noProof/>
                <w:webHidden/>
              </w:rPr>
            </w:r>
            <w:r w:rsidR="00CB5268">
              <w:rPr>
                <w:noProof/>
                <w:webHidden/>
              </w:rPr>
              <w:fldChar w:fldCharType="separate"/>
            </w:r>
            <w:r w:rsidR="00CB5268">
              <w:rPr>
                <w:noProof/>
                <w:webHidden/>
              </w:rPr>
              <w:t>9</w:t>
            </w:r>
            <w:r w:rsidR="00CB5268">
              <w:rPr>
                <w:noProof/>
                <w:webHidden/>
              </w:rPr>
              <w:fldChar w:fldCharType="end"/>
            </w:r>
          </w:hyperlink>
        </w:p>
        <w:p w:rsidR="00CB5268" w:rsidRDefault="00C71C00">
          <w:pPr>
            <w:pStyle w:val="TOC3"/>
            <w:tabs>
              <w:tab w:val="left" w:pos="1100"/>
              <w:tab w:val="right" w:leader="dot" w:pos="10308"/>
            </w:tabs>
            <w:rPr>
              <w:rFonts w:asciiTheme="minorHAnsi" w:eastAsiaTheme="minorEastAsia" w:hAnsiTheme="minorHAnsi" w:cstheme="minorBidi"/>
              <w:noProof/>
              <w:lang w:eastAsia="en-AU"/>
            </w:rPr>
          </w:pPr>
          <w:hyperlink w:anchor="_Toc127366999" w:history="1">
            <w:r w:rsidR="00CB5268" w:rsidRPr="00927C40">
              <w:rPr>
                <w:rStyle w:val="Hyperlink"/>
                <w:noProof/>
              </w:rPr>
              <w:t>13.</w:t>
            </w:r>
            <w:r w:rsidR="00CB5268">
              <w:rPr>
                <w:rFonts w:asciiTheme="minorHAnsi" w:eastAsiaTheme="minorEastAsia" w:hAnsiTheme="minorHAnsi" w:cstheme="minorBidi"/>
                <w:noProof/>
                <w:lang w:eastAsia="en-AU"/>
              </w:rPr>
              <w:tab/>
            </w:r>
            <w:r w:rsidR="00CB5268" w:rsidRPr="00927C40">
              <w:rPr>
                <w:rStyle w:val="Hyperlink"/>
                <w:noProof/>
              </w:rPr>
              <w:t>Can a non-Aboriginal business still apply for an NT Government contract?</w:t>
            </w:r>
            <w:r w:rsidR="00CB5268">
              <w:rPr>
                <w:noProof/>
                <w:webHidden/>
              </w:rPr>
              <w:tab/>
            </w:r>
            <w:r w:rsidR="00CB5268">
              <w:rPr>
                <w:noProof/>
                <w:webHidden/>
              </w:rPr>
              <w:fldChar w:fldCharType="begin"/>
            </w:r>
            <w:r w:rsidR="00CB5268">
              <w:rPr>
                <w:noProof/>
                <w:webHidden/>
              </w:rPr>
              <w:instrText xml:space="preserve"> PAGEREF _Toc127366999 \h </w:instrText>
            </w:r>
            <w:r w:rsidR="00CB5268">
              <w:rPr>
                <w:noProof/>
                <w:webHidden/>
              </w:rPr>
            </w:r>
            <w:r w:rsidR="00CB5268">
              <w:rPr>
                <w:noProof/>
                <w:webHidden/>
              </w:rPr>
              <w:fldChar w:fldCharType="separate"/>
            </w:r>
            <w:r w:rsidR="00CB5268">
              <w:rPr>
                <w:noProof/>
                <w:webHidden/>
              </w:rPr>
              <w:t>9</w:t>
            </w:r>
            <w:r w:rsidR="00CB5268">
              <w:rPr>
                <w:noProof/>
                <w:webHidden/>
              </w:rPr>
              <w:fldChar w:fldCharType="end"/>
            </w:r>
          </w:hyperlink>
        </w:p>
        <w:p w:rsidR="00CB5268" w:rsidRDefault="00C71C00">
          <w:pPr>
            <w:pStyle w:val="TOC3"/>
            <w:tabs>
              <w:tab w:val="left" w:pos="1100"/>
              <w:tab w:val="right" w:leader="dot" w:pos="10308"/>
            </w:tabs>
            <w:rPr>
              <w:rFonts w:asciiTheme="minorHAnsi" w:eastAsiaTheme="minorEastAsia" w:hAnsiTheme="minorHAnsi" w:cstheme="minorBidi"/>
              <w:noProof/>
              <w:lang w:eastAsia="en-AU"/>
            </w:rPr>
          </w:pPr>
          <w:hyperlink w:anchor="_Toc127367000" w:history="1">
            <w:r w:rsidR="00CB5268" w:rsidRPr="00927C40">
              <w:rPr>
                <w:rStyle w:val="Hyperlink"/>
                <w:noProof/>
              </w:rPr>
              <w:t>14.</w:t>
            </w:r>
            <w:r w:rsidR="00CB5268">
              <w:rPr>
                <w:rFonts w:asciiTheme="minorHAnsi" w:eastAsiaTheme="minorEastAsia" w:hAnsiTheme="minorHAnsi" w:cstheme="minorBidi"/>
                <w:noProof/>
                <w:lang w:eastAsia="en-AU"/>
              </w:rPr>
              <w:tab/>
            </w:r>
            <w:r w:rsidR="00CB5268" w:rsidRPr="00927C40">
              <w:rPr>
                <w:rStyle w:val="Hyperlink"/>
                <w:noProof/>
              </w:rPr>
              <w:t>How can all businesses help support the objectives of the Aboriginal Procurement Policy?</w:t>
            </w:r>
            <w:r w:rsidR="00CB5268">
              <w:rPr>
                <w:noProof/>
                <w:webHidden/>
              </w:rPr>
              <w:tab/>
            </w:r>
            <w:r w:rsidR="00CB5268">
              <w:rPr>
                <w:noProof/>
                <w:webHidden/>
              </w:rPr>
              <w:fldChar w:fldCharType="begin"/>
            </w:r>
            <w:r w:rsidR="00CB5268">
              <w:rPr>
                <w:noProof/>
                <w:webHidden/>
              </w:rPr>
              <w:instrText xml:space="preserve"> PAGEREF _Toc127367000 \h </w:instrText>
            </w:r>
            <w:r w:rsidR="00CB5268">
              <w:rPr>
                <w:noProof/>
                <w:webHidden/>
              </w:rPr>
            </w:r>
            <w:r w:rsidR="00CB5268">
              <w:rPr>
                <w:noProof/>
                <w:webHidden/>
              </w:rPr>
              <w:fldChar w:fldCharType="separate"/>
            </w:r>
            <w:r w:rsidR="00CB5268">
              <w:rPr>
                <w:noProof/>
                <w:webHidden/>
              </w:rPr>
              <w:t>9</w:t>
            </w:r>
            <w:r w:rsidR="00CB5268">
              <w:rPr>
                <w:noProof/>
                <w:webHidden/>
              </w:rPr>
              <w:fldChar w:fldCharType="end"/>
            </w:r>
          </w:hyperlink>
        </w:p>
        <w:p w:rsidR="00CB5268" w:rsidRDefault="00C71C00">
          <w:pPr>
            <w:pStyle w:val="TOC3"/>
            <w:tabs>
              <w:tab w:val="left" w:pos="1100"/>
              <w:tab w:val="right" w:leader="dot" w:pos="10308"/>
            </w:tabs>
            <w:rPr>
              <w:rFonts w:asciiTheme="minorHAnsi" w:eastAsiaTheme="minorEastAsia" w:hAnsiTheme="minorHAnsi" w:cstheme="minorBidi"/>
              <w:noProof/>
              <w:lang w:eastAsia="en-AU"/>
            </w:rPr>
          </w:pPr>
          <w:hyperlink w:anchor="_Toc127367001" w:history="1">
            <w:r w:rsidR="00CB5268" w:rsidRPr="00927C40">
              <w:rPr>
                <w:rStyle w:val="Hyperlink"/>
                <w:noProof/>
              </w:rPr>
              <w:t>15.</w:t>
            </w:r>
            <w:r w:rsidR="00CB5268">
              <w:rPr>
                <w:rFonts w:asciiTheme="minorHAnsi" w:eastAsiaTheme="minorEastAsia" w:hAnsiTheme="minorHAnsi" w:cstheme="minorBidi"/>
                <w:noProof/>
                <w:lang w:eastAsia="en-AU"/>
              </w:rPr>
              <w:tab/>
            </w:r>
            <w:r w:rsidR="00CB5268" w:rsidRPr="00927C40">
              <w:rPr>
                <w:rStyle w:val="Hyperlink"/>
                <w:noProof/>
              </w:rPr>
              <w:t>Are there any changes to how NT Government contracts are tendered?</w:t>
            </w:r>
            <w:r w:rsidR="00CB5268">
              <w:rPr>
                <w:noProof/>
                <w:webHidden/>
              </w:rPr>
              <w:tab/>
            </w:r>
            <w:r w:rsidR="00CB5268">
              <w:rPr>
                <w:noProof/>
                <w:webHidden/>
              </w:rPr>
              <w:fldChar w:fldCharType="begin"/>
            </w:r>
            <w:r w:rsidR="00CB5268">
              <w:rPr>
                <w:noProof/>
                <w:webHidden/>
              </w:rPr>
              <w:instrText xml:space="preserve"> PAGEREF _Toc127367001 \h </w:instrText>
            </w:r>
            <w:r w:rsidR="00CB5268">
              <w:rPr>
                <w:noProof/>
                <w:webHidden/>
              </w:rPr>
            </w:r>
            <w:r w:rsidR="00CB5268">
              <w:rPr>
                <w:noProof/>
                <w:webHidden/>
              </w:rPr>
              <w:fldChar w:fldCharType="separate"/>
            </w:r>
            <w:r w:rsidR="00CB5268">
              <w:rPr>
                <w:noProof/>
                <w:webHidden/>
              </w:rPr>
              <w:t>9</w:t>
            </w:r>
            <w:r w:rsidR="00CB5268">
              <w:rPr>
                <w:noProof/>
                <w:webHidden/>
              </w:rPr>
              <w:fldChar w:fldCharType="end"/>
            </w:r>
          </w:hyperlink>
        </w:p>
        <w:p w:rsidR="00CB5268" w:rsidRDefault="00C71C00">
          <w:pPr>
            <w:pStyle w:val="TOC3"/>
            <w:tabs>
              <w:tab w:val="left" w:pos="1100"/>
              <w:tab w:val="right" w:leader="dot" w:pos="10308"/>
            </w:tabs>
            <w:rPr>
              <w:rFonts w:asciiTheme="minorHAnsi" w:eastAsiaTheme="minorEastAsia" w:hAnsiTheme="minorHAnsi" w:cstheme="minorBidi"/>
              <w:noProof/>
              <w:lang w:eastAsia="en-AU"/>
            </w:rPr>
          </w:pPr>
          <w:hyperlink w:anchor="_Toc127367002" w:history="1">
            <w:r w:rsidR="00CB5268" w:rsidRPr="00927C40">
              <w:rPr>
                <w:rStyle w:val="Hyperlink"/>
                <w:noProof/>
              </w:rPr>
              <w:t>16.</w:t>
            </w:r>
            <w:r w:rsidR="00CB5268">
              <w:rPr>
                <w:rFonts w:asciiTheme="minorHAnsi" w:eastAsiaTheme="minorEastAsia" w:hAnsiTheme="minorHAnsi" w:cstheme="minorBidi"/>
                <w:noProof/>
                <w:lang w:eastAsia="en-AU"/>
              </w:rPr>
              <w:tab/>
            </w:r>
            <w:r w:rsidR="00CB5268" w:rsidRPr="00927C40">
              <w:rPr>
                <w:rStyle w:val="Hyperlink"/>
                <w:noProof/>
              </w:rPr>
              <w:t>What weighting will be given to ABEs during the procurement process and how does this tie in with the Value for Territory procurement framework?</w:t>
            </w:r>
            <w:r w:rsidR="00CB5268">
              <w:rPr>
                <w:noProof/>
                <w:webHidden/>
              </w:rPr>
              <w:tab/>
            </w:r>
            <w:r w:rsidR="00CB5268">
              <w:rPr>
                <w:noProof/>
                <w:webHidden/>
              </w:rPr>
              <w:fldChar w:fldCharType="begin"/>
            </w:r>
            <w:r w:rsidR="00CB5268">
              <w:rPr>
                <w:noProof/>
                <w:webHidden/>
              </w:rPr>
              <w:instrText xml:space="preserve"> PAGEREF _Toc127367002 \h </w:instrText>
            </w:r>
            <w:r w:rsidR="00CB5268">
              <w:rPr>
                <w:noProof/>
                <w:webHidden/>
              </w:rPr>
            </w:r>
            <w:r w:rsidR="00CB5268">
              <w:rPr>
                <w:noProof/>
                <w:webHidden/>
              </w:rPr>
              <w:fldChar w:fldCharType="separate"/>
            </w:r>
            <w:r w:rsidR="00CB5268">
              <w:rPr>
                <w:noProof/>
                <w:webHidden/>
              </w:rPr>
              <w:t>9</w:t>
            </w:r>
            <w:r w:rsidR="00CB5268">
              <w:rPr>
                <w:noProof/>
                <w:webHidden/>
              </w:rPr>
              <w:fldChar w:fldCharType="end"/>
            </w:r>
          </w:hyperlink>
        </w:p>
        <w:p w:rsidR="00CB5268" w:rsidRDefault="00C71C00">
          <w:pPr>
            <w:pStyle w:val="TOC3"/>
            <w:tabs>
              <w:tab w:val="left" w:pos="1100"/>
              <w:tab w:val="right" w:leader="dot" w:pos="10308"/>
            </w:tabs>
            <w:rPr>
              <w:rFonts w:asciiTheme="minorHAnsi" w:eastAsiaTheme="minorEastAsia" w:hAnsiTheme="minorHAnsi" w:cstheme="minorBidi"/>
              <w:noProof/>
              <w:lang w:eastAsia="en-AU"/>
            </w:rPr>
          </w:pPr>
          <w:hyperlink w:anchor="_Toc127367003" w:history="1">
            <w:r w:rsidR="00CB5268" w:rsidRPr="00927C40">
              <w:rPr>
                <w:rStyle w:val="Hyperlink"/>
                <w:noProof/>
              </w:rPr>
              <w:t>17.</w:t>
            </w:r>
            <w:r w:rsidR="00CB5268">
              <w:rPr>
                <w:rFonts w:asciiTheme="minorHAnsi" w:eastAsiaTheme="minorEastAsia" w:hAnsiTheme="minorHAnsi" w:cstheme="minorBidi"/>
                <w:noProof/>
                <w:lang w:eastAsia="en-AU"/>
              </w:rPr>
              <w:tab/>
            </w:r>
            <w:r w:rsidR="00CB5268" w:rsidRPr="00927C40">
              <w:rPr>
                <w:rStyle w:val="Hyperlink"/>
                <w:noProof/>
              </w:rPr>
              <w:t>What does this mean for existing NT Government contracts?</w:t>
            </w:r>
            <w:r w:rsidR="00CB5268">
              <w:rPr>
                <w:noProof/>
                <w:webHidden/>
              </w:rPr>
              <w:tab/>
            </w:r>
            <w:r w:rsidR="00CB5268">
              <w:rPr>
                <w:noProof/>
                <w:webHidden/>
              </w:rPr>
              <w:fldChar w:fldCharType="begin"/>
            </w:r>
            <w:r w:rsidR="00CB5268">
              <w:rPr>
                <w:noProof/>
                <w:webHidden/>
              </w:rPr>
              <w:instrText xml:space="preserve"> PAGEREF _Toc127367003 \h </w:instrText>
            </w:r>
            <w:r w:rsidR="00CB5268">
              <w:rPr>
                <w:noProof/>
                <w:webHidden/>
              </w:rPr>
            </w:r>
            <w:r w:rsidR="00CB5268">
              <w:rPr>
                <w:noProof/>
                <w:webHidden/>
              </w:rPr>
              <w:fldChar w:fldCharType="separate"/>
            </w:r>
            <w:r w:rsidR="00CB5268">
              <w:rPr>
                <w:noProof/>
                <w:webHidden/>
              </w:rPr>
              <w:t>10</w:t>
            </w:r>
            <w:r w:rsidR="00CB5268">
              <w:rPr>
                <w:noProof/>
                <w:webHidden/>
              </w:rPr>
              <w:fldChar w:fldCharType="end"/>
            </w:r>
          </w:hyperlink>
        </w:p>
        <w:p w:rsidR="00CB5268" w:rsidRDefault="00C71C00">
          <w:pPr>
            <w:pStyle w:val="TOC3"/>
            <w:tabs>
              <w:tab w:val="left" w:pos="1100"/>
              <w:tab w:val="right" w:leader="dot" w:pos="10308"/>
            </w:tabs>
            <w:rPr>
              <w:rFonts w:asciiTheme="minorHAnsi" w:eastAsiaTheme="minorEastAsia" w:hAnsiTheme="minorHAnsi" w:cstheme="minorBidi"/>
              <w:noProof/>
              <w:lang w:eastAsia="en-AU"/>
            </w:rPr>
          </w:pPr>
          <w:hyperlink w:anchor="_Toc127367004" w:history="1">
            <w:r w:rsidR="00CB5268" w:rsidRPr="00927C40">
              <w:rPr>
                <w:rStyle w:val="Hyperlink"/>
                <w:noProof/>
              </w:rPr>
              <w:t>18.</w:t>
            </w:r>
            <w:r w:rsidR="00CB5268">
              <w:rPr>
                <w:rFonts w:asciiTheme="minorHAnsi" w:eastAsiaTheme="minorEastAsia" w:hAnsiTheme="minorHAnsi" w:cstheme="minorBidi"/>
                <w:noProof/>
                <w:lang w:eastAsia="en-AU"/>
              </w:rPr>
              <w:tab/>
            </w:r>
            <w:r w:rsidR="00CB5268" w:rsidRPr="00927C40">
              <w:rPr>
                <w:rStyle w:val="Hyperlink"/>
                <w:noProof/>
              </w:rPr>
              <w:t>What does this mean for Local Government in tendering for NT Government contracts?</w:t>
            </w:r>
            <w:r w:rsidR="00CB5268">
              <w:rPr>
                <w:noProof/>
                <w:webHidden/>
              </w:rPr>
              <w:tab/>
            </w:r>
            <w:r w:rsidR="00CB5268">
              <w:rPr>
                <w:noProof/>
                <w:webHidden/>
              </w:rPr>
              <w:fldChar w:fldCharType="begin"/>
            </w:r>
            <w:r w:rsidR="00CB5268">
              <w:rPr>
                <w:noProof/>
                <w:webHidden/>
              </w:rPr>
              <w:instrText xml:space="preserve"> PAGEREF _Toc127367004 \h </w:instrText>
            </w:r>
            <w:r w:rsidR="00CB5268">
              <w:rPr>
                <w:noProof/>
                <w:webHidden/>
              </w:rPr>
            </w:r>
            <w:r w:rsidR="00CB5268">
              <w:rPr>
                <w:noProof/>
                <w:webHidden/>
              </w:rPr>
              <w:fldChar w:fldCharType="separate"/>
            </w:r>
            <w:r w:rsidR="00CB5268">
              <w:rPr>
                <w:noProof/>
                <w:webHidden/>
              </w:rPr>
              <w:t>10</w:t>
            </w:r>
            <w:r w:rsidR="00CB5268">
              <w:rPr>
                <w:noProof/>
                <w:webHidden/>
              </w:rPr>
              <w:fldChar w:fldCharType="end"/>
            </w:r>
          </w:hyperlink>
        </w:p>
        <w:p w:rsidR="00CB5268" w:rsidRDefault="00C71C00">
          <w:pPr>
            <w:pStyle w:val="TOC2"/>
            <w:tabs>
              <w:tab w:val="right" w:leader="dot" w:pos="10308"/>
            </w:tabs>
            <w:rPr>
              <w:rFonts w:asciiTheme="minorHAnsi" w:eastAsiaTheme="minorEastAsia" w:hAnsiTheme="minorHAnsi" w:cstheme="minorBidi"/>
              <w:noProof/>
              <w:lang w:eastAsia="en-AU"/>
            </w:rPr>
          </w:pPr>
          <w:hyperlink w:anchor="_Toc127367005" w:history="1">
            <w:r w:rsidR="00CB5268" w:rsidRPr="00927C40">
              <w:rPr>
                <w:rStyle w:val="Hyperlink"/>
                <w:noProof/>
              </w:rPr>
              <w:t>Targets and reporting</w:t>
            </w:r>
            <w:r w:rsidR="00CB5268">
              <w:rPr>
                <w:noProof/>
                <w:webHidden/>
              </w:rPr>
              <w:tab/>
            </w:r>
            <w:r w:rsidR="00CB5268">
              <w:rPr>
                <w:noProof/>
                <w:webHidden/>
              </w:rPr>
              <w:fldChar w:fldCharType="begin"/>
            </w:r>
            <w:r w:rsidR="00CB5268">
              <w:rPr>
                <w:noProof/>
                <w:webHidden/>
              </w:rPr>
              <w:instrText xml:space="preserve"> PAGEREF _Toc127367005 \h </w:instrText>
            </w:r>
            <w:r w:rsidR="00CB5268">
              <w:rPr>
                <w:noProof/>
                <w:webHidden/>
              </w:rPr>
            </w:r>
            <w:r w:rsidR="00CB5268">
              <w:rPr>
                <w:noProof/>
                <w:webHidden/>
              </w:rPr>
              <w:fldChar w:fldCharType="separate"/>
            </w:r>
            <w:r w:rsidR="00CB5268">
              <w:rPr>
                <w:noProof/>
                <w:webHidden/>
              </w:rPr>
              <w:t>10</w:t>
            </w:r>
            <w:r w:rsidR="00CB5268">
              <w:rPr>
                <w:noProof/>
                <w:webHidden/>
              </w:rPr>
              <w:fldChar w:fldCharType="end"/>
            </w:r>
          </w:hyperlink>
        </w:p>
        <w:p w:rsidR="00CB5268" w:rsidRDefault="00C71C00">
          <w:pPr>
            <w:pStyle w:val="TOC3"/>
            <w:tabs>
              <w:tab w:val="left" w:pos="1100"/>
              <w:tab w:val="right" w:leader="dot" w:pos="10308"/>
            </w:tabs>
            <w:rPr>
              <w:rFonts w:asciiTheme="minorHAnsi" w:eastAsiaTheme="minorEastAsia" w:hAnsiTheme="minorHAnsi" w:cstheme="minorBidi"/>
              <w:noProof/>
              <w:lang w:eastAsia="en-AU"/>
            </w:rPr>
          </w:pPr>
          <w:hyperlink w:anchor="_Toc127367006" w:history="1">
            <w:r w:rsidR="00CB5268" w:rsidRPr="00927C40">
              <w:rPr>
                <w:rStyle w:val="Hyperlink"/>
                <w:noProof/>
              </w:rPr>
              <w:t>19.</w:t>
            </w:r>
            <w:r w:rsidR="00CB5268">
              <w:rPr>
                <w:rFonts w:asciiTheme="minorHAnsi" w:eastAsiaTheme="minorEastAsia" w:hAnsiTheme="minorHAnsi" w:cstheme="minorBidi"/>
                <w:noProof/>
                <w:lang w:eastAsia="en-AU"/>
              </w:rPr>
              <w:tab/>
            </w:r>
            <w:r w:rsidR="00CB5268" w:rsidRPr="00927C40">
              <w:rPr>
                <w:rStyle w:val="Hyperlink"/>
                <w:noProof/>
              </w:rPr>
              <w:t>Are there any targets?</w:t>
            </w:r>
            <w:r w:rsidR="00CB5268">
              <w:rPr>
                <w:noProof/>
                <w:webHidden/>
              </w:rPr>
              <w:tab/>
            </w:r>
            <w:r w:rsidR="00CB5268">
              <w:rPr>
                <w:noProof/>
                <w:webHidden/>
              </w:rPr>
              <w:fldChar w:fldCharType="begin"/>
            </w:r>
            <w:r w:rsidR="00CB5268">
              <w:rPr>
                <w:noProof/>
                <w:webHidden/>
              </w:rPr>
              <w:instrText xml:space="preserve"> PAGEREF _Toc127367006 \h </w:instrText>
            </w:r>
            <w:r w:rsidR="00CB5268">
              <w:rPr>
                <w:noProof/>
                <w:webHidden/>
              </w:rPr>
            </w:r>
            <w:r w:rsidR="00CB5268">
              <w:rPr>
                <w:noProof/>
                <w:webHidden/>
              </w:rPr>
              <w:fldChar w:fldCharType="separate"/>
            </w:r>
            <w:r w:rsidR="00CB5268">
              <w:rPr>
                <w:noProof/>
                <w:webHidden/>
              </w:rPr>
              <w:t>10</w:t>
            </w:r>
            <w:r w:rsidR="00CB5268">
              <w:rPr>
                <w:noProof/>
                <w:webHidden/>
              </w:rPr>
              <w:fldChar w:fldCharType="end"/>
            </w:r>
          </w:hyperlink>
        </w:p>
        <w:p w:rsidR="00CB5268" w:rsidRDefault="00C71C00">
          <w:pPr>
            <w:pStyle w:val="TOC3"/>
            <w:tabs>
              <w:tab w:val="left" w:pos="1100"/>
              <w:tab w:val="right" w:leader="dot" w:pos="10308"/>
            </w:tabs>
            <w:rPr>
              <w:rFonts w:asciiTheme="minorHAnsi" w:eastAsiaTheme="minorEastAsia" w:hAnsiTheme="minorHAnsi" w:cstheme="minorBidi"/>
              <w:noProof/>
              <w:lang w:eastAsia="en-AU"/>
            </w:rPr>
          </w:pPr>
          <w:hyperlink w:anchor="_Toc127367007" w:history="1">
            <w:r w:rsidR="00CB5268" w:rsidRPr="00927C40">
              <w:rPr>
                <w:rStyle w:val="Hyperlink"/>
                <w:noProof/>
              </w:rPr>
              <w:t>20.</w:t>
            </w:r>
            <w:r w:rsidR="00CB5268">
              <w:rPr>
                <w:rFonts w:asciiTheme="minorHAnsi" w:eastAsiaTheme="minorEastAsia" w:hAnsiTheme="minorHAnsi" w:cstheme="minorBidi"/>
                <w:noProof/>
                <w:lang w:eastAsia="en-AU"/>
              </w:rPr>
              <w:tab/>
            </w:r>
            <w:r w:rsidR="00CB5268" w:rsidRPr="00927C40">
              <w:rPr>
                <w:rStyle w:val="Hyperlink"/>
                <w:noProof/>
              </w:rPr>
              <w:t>How can the NT Governments performance against the targets be monitored?</w:t>
            </w:r>
            <w:r w:rsidR="00CB5268">
              <w:rPr>
                <w:noProof/>
                <w:webHidden/>
              </w:rPr>
              <w:tab/>
            </w:r>
            <w:r w:rsidR="00CB5268">
              <w:rPr>
                <w:noProof/>
                <w:webHidden/>
              </w:rPr>
              <w:fldChar w:fldCharType="begin"/>
            </w:r>
            <w:r w:rsidR="00CB5268">
              <w:rPr>
                <w:noProof/>
                <w:webHidden/>
              </w:rPr>
              <w:instrText xml:space="preserve"> PAGEREF _Toc127367007 \h </w:instrText>
            </w:r>
            <w:r w:rsidR="00CB5268">
              <w:rPr>
                <w:noProof/>
                <w:webHidden/>
              </w:rPr>
            </w:r>
            <w:r w:rsidR="00CB5268">
              <w:rPr>
                <w:noProof/>
                <w:webHidden/>
              </w:rPr>
              <w:fldChar w:fldCharType="separate"/>
            </w:r>
            <w:r w:rsidR="00CB5268">
              <w:rPr>
                <w:noProof/>
                <w:webHidden/>
              </w:rPr>
              <w:t>10</w:t>
            </w:r>
            <w:r w:rsidR="00CB5268">
              <w:rPr>
                <w:noProof/>
                <w:webHidden/>
              </w:rPr>
              <w:fldChar w:fldCharType="end"/>
            </w:r>
          </w:hyperlink>
        </w:p>
        <w:p w:rsidR="00CB5268" w:rsidRDefault="00C71C00">
          <w:pPr>
            <w:pStyle w:val="TOC3"/>
            <w:tabs>
              <w:tab w:val="left" w:pos="1100"/>
              <w:tab w:val="right" w:leader="dot" w:pos="10308"/>
            </w:tabs>
            <w:rPr>
              <w:rFonts w:asciiTheme="minorHAnsi" w:eastAsiaTheme="minorEastAsia" w:hAnsiTheme="minorHAnsi" w:cstheme="minorBidi"/>
              <w:noProof/>
              <w:lang w:eastAsia="en-AU"/>
            </w:rPr>
          </w:pPr>
          <w:hyperlink w:anchor="_Toc127367008" w:history="1">
            <w:r w:rsidR="00CB5268" w:rsidRPr="00927C40">
              <w:rPr>
                <w:rStyle w:val="Hyperlink"/>
                <w:noProof/>
              </w:rPr>
              <w:t>21.</w:t>
            </w:r>
            <w:r w:rsidR="00CB5268">
              <w:rPr>
                <w:rFonts w:asciiTheme="minorHAnsi" w:eastAsiaTheme="minorEastAsia" w:hAnsiTheme="minorHAnsi" w:cstheme="minorBidi"/>
                <w:noProof/>
                <w:lang w:eastAsia="en-AU"/>
              </w:rPr>
              <w:tab/>
            </w:r>
            <w:r w:rsidR="00CB5268" w:rsidRPr="00927C40">
              <w:rPr>
                <w:rStyle w:val="Hyperlink"/>
                <w:noProof/>
              </w:rPr>
              <w:t>How will the NT Government report on the success of the Aboriginal Procurement Policy?</w:t>
            </w:r>
            <w:r w:rsidR="00CB5268">
              <w:rPr>
                <w:noProof/>
                <w:webHidden/>
              </w:rPr>
              <w:tab/>
            </w:r>
            <w:r w:rsidR="00CB5268">
              <w:rPr>
                <w:noProof/>
                <w:webHidden/>
              </w:rPr>
              <w:fldChar w:fldCharType="begin"/>
            </w:r>
            <w:r w:rsidR="00CB5268">
              <w:rPr>
                <w:noProof/>
                <w:webHidden/>
              </w:rPr>
              <w:instrText xml:space="preserve"> PAGEREF _Toc127367008 \h </w:instrText>
            </w:r>
            <w:r w:rsidR="00CB5268">
              <w:rPr>
                <w:noProof/>
                <w:webHidden/>
              </w:rPr>
            </w:r>
            <w:r w:rsidR="00CB5268">
              <w:rPr>
                <w:noProof/>
                <w:webHidden/>
              </w:rPr>
              <w:fldChar w:fldCharType="separate"/>
            </w:r>
            <w:r w:rsidR="00CB5268">
              <w:rPr>
                <w:noProof/>
                <w:webHidden/>
              </w:rPr>
              <w:t>10</w:t>
            </w:r>
            <w:r w:rsidR="00CB5268">
              <w:rPr>
                <w:noProof/>
                <w:webHidden/>
              </w:rPr>
              <w:fldChar w:fldCharType="end"/>
            </w:r>
          </w:hyperlink>
        </w:p>
        <w:p w:rsidR="00CB5268" w:rsidRDefault="00C71C00">
          <w:pPr>
            <w:pStyle w:val="TOC3"/>
            <w:tabs>
              <w:tab w:val="left" w:pos="1100"/>
              <w:tab w:val="right" w:leader="dot" w:pos="10308"/>
            </w:tabs>
            <w:rPr>
              <w:rFonts w:asciiTheme="minorHAnsi" w:eastAsiaTheme="minorEastAsia" w:hAnsiTheme="minorHAnsi" w:cstheme="minorBidi"/>
              <w:noProof/>
              <w:lang w:eastAsia="en-AU"/>
            </w:rPr>
          </w:pPr>
          <w:hyperlink w:anchor="_Toc127367009" w:history="1">
            <w:r w:rsidR="00CB5268" w:rsidRPr="00927C40">
              <w:rPr>
                <w:rStyle w:val="Hyperlink"/>
                <w:noProof/>
              </w:rPr>
              <w:t>22.</w:t>
            </w:r>
            <w:r w:rsidR="00CB5268">
              <w:rPr>
                <w:rFonts w:asciiTheme="minorHAnsi" w:eastAsiaTheme="minorEastAsia" w:hAnsiTheme="minorHAnsi" w:cstheme="minorBidi"/>
                <w:noProof/>
                <w:lang w:eastAsia="en-AU"/>
              </w:rPr>
              <w:tab/>
            </w:r>
            <w:r w:rsidR="00CB5268" w:rsidRPr="00927C40">
              <w:rPr>
                <w:rStyle w:val="Hyperlink"/>
                <w:noProof/>
              </w:rPr>
              <w:t>Will government undertake a review of the policy and its targets?</w:t>
            </w:r>
            <w:r w:rsidR="00CB5268">
              <w:rPr>
                <w:noProof/>
                <w:webHidden/>
              </w:rPr>
              <w:tab/>
            </w:r>
            <w:r w:rsidR="00CB5268">
              <w:rPr>
                <w:noProof/>
                <w:webHidden/>
              </w:rPr>
              <w:fldChar w:fldCharType="begin"/>
            </w:r>
            <w:r w:rsidR="00CB5268">
              <w:rPr>
                <w:noProof/>
                <w:webHidden/>
              </w:rPr>
              <w:instrText xml:space="preserve"> PAGEREF _Toc127367009 \h </w:instrText>
            </w:r>
            <w:r w:rsidR="00CB5268">
              <w:rPr>
                <w:noProof/>
                <w:webHidden/>
              </w:rPr>
            </w:r>
            <w:r w:rsidR="00CB5268">
              <w:rPr>
                <w:noProof/>
                <w:webHidden/>
              </w:rPr>
              <w:fldChar w:fldCharType="separate"/>
            </w:r>
            <w:r w:rsidR="00CB5268">
              <w:rPr>
                <w:noProof/>
                <w:webHidden/>
              </w:rPr>
              <w:t>10</w:t>
            </w:r>
            <w:r w:rsidR="00CB5268">
              <w:rPr>
                <w:noProof/>
                <w:webHidden/>
              </w:rPr>
              <w:fldChar w:fldCharType="end"/>
            </w:r>
          </w:hyperlink>
        </w:p>
        <w:p w:rsidR="00CB5268" w:rsidRDefault="00C71C00">
          <w:pPr>
            <w:pStyle w:val="TOC3"/>
            <w:tabs>
              <w:tab w:val="left" w:pos="1100"/>
              <w:tab w:val="right" w:leader="dot" w:pos="10308"/>
            </w:tabs>
            <w:rPr>
              <w:rFonts w:asciiTheme="minorHAnsi" w:eastAsiaTheme="minorEastAsia" w:hAnsiTheme="minorHAnsi" w:cstheme="minorBidi"/>
              <w:noProof/>
              <w:lang w:eastAsia="en-AU"/>
            </w:rPr>
          </w:pPr>
          <w:hyperlink w:anchor="_Toc127367010" w:history="1">
            <w:r w:rsidR="00CB5268" w:rsidRPr="00927C40">
              <w:rPr>
                <w:rStyle w:val="Hyperlink"/>
                <w:noProof/>
              </w:rPr>
              <w:t>23.</w:t>
            </w:r>
            <w:r w:rsidR="00CB5268">
              <w:rPr>
                <w:rFonts w:asciiTheme="minorHAnsi" w:eastAsiaTheme="minorEastAsia" w:hAnsiTheme="minorHAnsi" w:cstheme="minorBidi"/>
                <w:noProof/>
                <w:lang w:eastAsia="en-AU"/>
              </w:rPr>
              <w:tab/>
            </w:r>
            <w:r w:rsidR="00CB5268" w:rsidRPr="00927C40">
              <w:rPr>
                <w:rStyle w:val="Hyperlink"/>
                <w:noProof/>
              </w:rPr>
              <w:t>Will businesses claims relating to the Aboriginal Procurement Policy be audited?</w:t>
            </w:r>
            <w:r w:rsidR="00CB5268">
              <w:rPr>
                <w:noProof/>
                <w:webHidden/>
              </w:rPr>
              <w:tab/>
            </w:r>
            <w:r w:rsidR="00CB5268">
              <w:rPr>
                <w:noProof/>
                <w:webHidden/>
              </w:rPr>
              <w:fldChar w:fldCharType="begin"/>
            </w:r>
            <w:r w:rsidR="00CB5268">
              <w:rPr>
                <w:noProof/>
                <w:webHidden/>
              </w:rPr>
              <w:instrText xml:space="preserve"> PAGEREF _Toc127367010 \h </w:instrText>
            </w:r>
            <w:r w:rsidR="00CB5268">
              <w:rPr>
                <w:noProof/>
                <w:webHidden/>
              </w:rPr>
            </w:r>
            <w:r w:rsidR="00CB5268">
              <w:rPr>
                <w:noProof/>
                <w:webHidden/>
              </w:rPr>
              <w:fldChar w:fldCharType="separate"/>
            </w:r>
            <w:r w:rsidR="00CB5268">
              <w:rPr>
                <w:noProof/>
                <w:webHidden/>
              </w:rPr>
              <w:t>11</w:t>
            </w:r>
            <w:r w:rsidR="00CB5268">
              <w:rPr>
                <w:noProof/>
                <w:webHidden/>
              </w:rPr>
              <w:fldChar w:fldCharType="end"/>
            </w:r>
          </w:hyperlink>
        </w:p>
        <w:p w:rsidR="00CB5268" w:rsidRDefault="00C71C00">
          <w:pPr>
            <w:pStyle w:val="TOC2"/>
            <w:tabs>
              <w:tab w:val="right" w:leader="dot" w:pos="10308"/>
            </w:tabs>
            <w:rPr>
              <w:rFonts w:asciiTheme="minorHAnsi" w:eastAsiaTheme="minorEastAsia" w:hAnsiTheme="minorHAnsi" w:cstheme="minorBidi"/>
              <w:noProof/>
              <w:lang w:eastAsia="en-AU"/>
            </w:rPr>
          </w:pPr>
          <w:hyperlink w:anchor="_Toc127367011" w:history="1">
            <w:r w:rsidR="00CB5268" w:rsidRPr="00927C40">
              <w:rPr>
                <w:rStyle w:val="Hyperlink"/>
                <w:noProof/>
              </w:rPr>
              <w:t>Previous Aboriginal procurement policies</w:t>
            </w:r>
            <w:r w:rsidR="00CB5268">
              <w:rPr>
                <w:noProof/>
                <w:webHidden/>
              </w:rPr>
              <w:tab/>
            </w:r>
            <w:r w:rsidR="00CB5268">
              <w:rPr>
                <w:noProof/>
                <w:webHidden/>
              </w:rPr>
              <w:fldChar w:fldCharType="begin"/>
            </w:r>
            <w:r w:rsidR="00CB5268">
              <w:rPr>
                <w:noProof/>
                <w:webHidden/>
              </w:rPr>
              <w:instrText xml:space="preserve"> PAGEREF _Toc127367011 \h </w:instrText>
            </w:r>
            <w:r w:rsidR="00CB5268">
              <w:rPr>
                <w:noProof/>
                <w:webHidden/>
              </w:rPr>
            </w:r>
            <w:r w:rsidR="00CB5268">
              <w:rPr>
                <w:noProof/>
                <w:webHidden/>
              </w:rPr>
              <w:fldChar w:fldCharType="separate"/>
            </w:r>
            <w:r w:rsidR="00CB5268">
              <w:rPr>
                <w:noProof/>
                <w:webHidden/>
              </w:rPr>
              <w:t>11</w:t>
            </w:r>
            <w:r w:rsidR="00CB5268">
              <w:rPr>
                <w:noProof/>
                <w:webHidden/>
              </w:rPr>
              <w:fldChar w:fldCharType="end"/>
            </w:r>
          </w:hyperlink>
        </w:p>
        <w:p w:rsidR="00CB5268" w:rsidRDefault="00C71C00">
          <w:pPr>
            <w:pStyle w:val="TOC3"/>
            <w:tabs>
              <w:tab w:val="left" w:pos="1100"/>
              <w:tab w:val="right" w:leader="dot" w:pos="10308"/>
            </w:tabs>
            <w:rPr>
              <w:rFonts w:asciiTheme="minorHAnsi" w:eastAsiaTheme="minorEastAsia" w:hAnsiTheme="minorHAnsi" w:cstheme="minorBidi"/>
              <w:noProof/>
              <w:lang w:eastAsia="en-AU"/>
            </w:rPr>
          </w:pPr>
          <w:hyperlink w:anchor="_Toc127367012" w:history="1">
            <w:r w:rsidR="00CB5268" w:rsidRPr="00927C40">
              <w:rPr>
                <w:rStyle w:val="Hyperlink"/>
                <w:noProof/>
              </w:rPr>
              <w:t>24.</w:t>
            </w:r>
            <w:r w:rsidR="00CB5268">
              <w:rPr>
                <w:rFonts w:asciiTheme="minorHAnsi" w:eastAsiaTheme="minorEastAsia" w:hAnsiTheme="minorHAnsi" w:cstheme="minorBidi"/>
                <w:noProof/>
                <w:lang w:eastAsia="en-AU"/>
              </w:rPr>
              <w:tab/>
            </w:r>
            <w:r w:rsidR="00CB5268" w:rsidRPr="00927C40">
              <w:rPr>
                <w:rStyle w:val="Hyperlink"/>
                <w:noProof/>
              </w:rPr>
              <w:t>What happened to the Aboriginal Contracting Framework?</w:t>
            </w:r>
            <w:r w:rsidR="00CB5268">
              <w:rPr>
                <w:noProof/>
                <w:webHidden/>
              </w:rPr>
              <w:tab/>
            </w:r>
            <w:r w:rsidR="00CB5268">
              <w:rPr>
                <w:noProof/>
                <w:webHidden/>
              </w:rPr>
              <w:fldChar w:fldCharType="begin"/>
            </w:r>
            <w:r w:rsidR="00CB5268">
              <w:rPr>
                <w:noProof/>
                <w:webHidden/>
              </w:rPr>
              <w:instrText xml:space="preserve"> PAGEREF _Toc127367012 \h </w:instrText>
            </w:r>
            <w:r w:rsidR="00CB5268">
              <w:rPr>
                <w:noProof/>
                <w:webHidden/>
              </w:rPr>
            </w:r>
            <w:r w:rsidR="00CB5268">
              <w:rPr>
                <w:noProof/>
                <w:webHidden/>
              </w:rPr>
              <w:fldChar w:fldCharType="separate"/>
            </w:r>
            <w:r w:rsidR="00CB5268">
              <w:rPr>
                <w:noProof/>
                <w:webHidden/>
              </w:rPr>
              <w:t>11</w:t>
            </w:r>
            <w:r w:rsidR="00CB5268">
              <w:rPr>
                <w:noProof/>
                <w:webHidden/>
              </w:rPr>
              <w:fldChar w:fldCharType="end"/>
            </w:r>
          </w:hyperlink>
        </w:p>
        <w:p w:rsidR="00CB5268" w:rsidRDefault="00C71C00">
          <w:pPr>
            <w:pStyle w:val="TOC3"/>
            <w:tabs>
              <w:tab w:val="left" w:pos="1100"/>
              <w:tab w:val="right" w:leader="dot" w:pos="10308"/>
            </w:tabs>
            <w:rPr>
              <w:rFonts w:asciiTheme="minorHAnsi" w:eastAsiaTheme="minorEastAsia" w:hAnsiTheme="minorHAnsi" w:cstheme="minorBidi"/>
              <w:noProof/>
              <w:lang w:eastAsia="en-AU"/>
            </w:rPr>
          </w:pPr>
          <w:hyperlink w:anchor="_Toc127367013" w:history="1">
            <w:r w:rsidR="00CB5268" w:rsidRPr="00927C40">
              <w:rPr>
                <w:rStyle w:val="Hyperlink"/>
                <w:noProof/>
              </w:rPr>
              <w:t>25.</w:t>
            </w:r>
            <w:r w:rsidR="00CB5268">
              <w:rPr>
                <w:rFonts w:asciiTheme="minorHAnsi" w:eastAsiaTheme="minorEastAsia" w:hAnsiTheme="minorHAnsi" w:cstheme="minorBidi"/>
                <w:noProof/>
                <w:lang w:eastAsia="en-AU"/>
              </w:rPr>
              <w:tab/>
            </w:r>
            <w:r w:rsidR="00CB5268" w:rsidRPr="00927C40">
              <w:rPr>
                <w:rStyle w:val="Hyperlink"/>
                <w:noProof/>
              </w:rPr>
              <w:t>Is the Aboriginal Procurement Policy a new version of the Indigenous Employment Provisional Sum?</w:t>
            </w:r>
            <w:r w:rsidR="00CB5268">
              <w:rPr>
                <w:noProof/>
                <w:webHidden/>
              </w:rPr>
              <w:tab/>
            </w:r>
            <w:r w:rsidR="00CB5268">
              <w:rPr>
                <w:noProof/>
                <w:webHidden/>
              </w:rPr>
              <w:fldChar w:fldCharType="begin"/>
            </w:r>
            <w:r w:rsidR="00CB5268">
              <w:rPr>
                <w:noProof/>
                <w:webHidden/>
              </w:rPr>
              <w:instrText xml:space="preserve"> PAGEREF _Toc127367013 \h </w:instrText>
            </w:r>
            <w:r w:rsidR="00CB5268">
              <w:rPr>
                <w:noProof/>
                <w:webHidden/>
              </w:rPr>
            </w:r>
            <w:r w:rsidR="00CB5268">
              <w:rPr>
                <w:noProof/>
                <w:webHidden/>
              </w:rPr>
              <w:fldChar w:fldCharType="separate"/>
            </w:r>
            <w:r w:rsidR="00CB5268">
              <w:rPr>
                <w:noProof/>
                <w:webHidden/>
              </w:rPr>
              <w:t>11</w:t>
            </w:r>
            <w:r w:rsidR="00CB5268">
              <w:rPr>
                <w:noProof/>
                <w:webHidden/>
              </w:rPr>
              <w:fldChar w:fldCharType="end"/>
            </w:r>
          </w:hyperlink>
        </w:p>
        <w:p w:rsidR="00CB5268" w:rsidRDefault="00C71C00">
          <w:pPr>
            <w:pStyle w:val="TOC3"/>
            <w:tabs>
              <w:tab w:val="right" w:leader="dot" w:pos="10308"/>
            </w:tabs>
            <w:rPr>
              <w:rFonts w:asciiTheme="minorHAnsi" w:eastAsiaTheme="minorEastAsia" w:hAnsiTheme="minorHAnsi" w:cstheme="minorBidi"/>
              <w:noProof/>
              <w:lang w:eastAsia="en-AU"/>
            </w:rPr>
          </w:pPr>
          <w:hyperlink w:anchor="_Toc127367014" w:history="1">
            <w:r w:rsidR="00CB5268" w:rsidRPr="00927C40">
              <w:rPr>
                <w:rStyle w:val="Hyperlink"/>
                <w:noProof/>
              </w:rPr>
              <w:t>27. Where do I go if I require further information?</w:t>
            </w:r>
            <w:r w:rsidR="00CB5268">
              <w:rPr>
                <w:noProof/>
                <w:webHidden/>
              </w:rPr>
              <w:tab/>
            </w:r>
            <w:r w:rsidR="00CB5268">
              <w:rPr>
                <w:noProof/>
                <w:webHidden/>
              </w:rPr>
              <w:fldChar w:fldCharType="begin"/>
            </w:r>
            <w:r w:rsidR="00CB5268">
              <w:rPr>
                <w:noProof/>
                <w:webHidden/>
              </w:rPr>
              <w:instrText xml:space="preserve"> PAGEREF _Toc127367014 \h </w:instrText>
            </w:r>
            <w:r w:rsidR="00CB5268">
              <w:rPr>
                <w:noProof/>
                <w:webHidden/>
              </w:rPr>
            </w:r>
            <w:r w:rsidR="00CB5268">
              <w:rPr>
                <w:noProof/>
                <w:webHidden/>
              </w:rPr>
              <w:fldChar w:fldCharType="separate"/>
            </w:r>
            <w:r w:rsidR="00CB5268">
              <w:rPr>
                <w:noProof/>
                <w:webHidden/>
              </w:rPr>
              <w:t>11</w:t>
            </w:r>
            <w:r w:rsidR="00CB5268">
              <w:rPr>
                <w:noProof/>
                <w:webHidden/>
              </w:rPr>
              <w:fldChar w:fldCharType="end"/>
            </w:r>
          </w:hyperlink>
        </w:p>
        <w:p w:rsidR="00211DB9" w:rsidRDefault="00211DB9">
          <w:r>
            <w:rPr>
              <w:b/>
              <w:bCs/>
              <w:noProof/>
            </w:rPr>
            <w:fldChar w:fldCharType="end"/>
          </w:r>
        </w:p>
      </w:sdtContent>
    </w:sdt>
    <w:p w:rsidR="00CB5268" w:rsidRDefault="00CB5268" w:rsidP="000519B1">
      <w:pPr>
        <w:shd w:val="clear" w:color="auto" w:fill="FFFFFF" w:themeFill="background2"/>
        <w:spacing w:before="240" w:after="120"/>
        <w:outlineLvl w:val="0"/>
        <w:rPr>
          <w:rFonts w:eastAsia="Times New Roman"/>
          <w:b/>
          <w:bCs/>
          <w:color w:val="454347"/>
          <w:kern w:val="36"/>
          <w:sz w:val="48"/>
          <w:szCs w:val="48"/>
          <w:lang w:eastAsia="en-AU"/>
        </w:rPr>
        <w:sectPr w:rsidR="00CB5268" w:rsidSect="00CC571B">
          <w:headerReference w:type="even" r:id="rId13"/>
          <w:headerReference w:type="default" r:id="rId14"/>
          <w:footerReference w:type="even" r:id="rId15"/>
          <w:footerReference w:type="default" r:id="rId16"/>
          <w:headerReference w:type="first" r:id="rId17"/>
          <w:footerReference w:type="first" r:id="rId18"/>
          <w:pgSz w:w="11906" w:h="16838" w:code="9"/>
          <w:pgMar w:top="794" w:right="794" w:bottom="794" w:left="794" w:header="794" w:footer="794" w:gutter="0"/>
          <w:cols w:space="708"/>
          <w:titlePg/>
          <w:docGrid w:linePitch="360"/>
        </w:sectPr>
      </w:pPr>
      <w:bookmarkStart w:id="6" w:name="_Toc1407263092"/>
      <w:bookmarkStart w:id="7" w:name="_Toc127366983"/>
    </w:p>
    <w:p w:rsidR="00463024" w:rsidRPr="00C55652" w:rsidRDefault="12A04114" w:rsidP="000519B1">
      <w:pPr>
        <w:shd w:val="clear" w:color="auto" w:fill="FFFFFF" w:themeFill="background2"/>
        <w:spacing w:before="240" w:after="120"/>
        <w:outlineLvl w:val="0"/>
        <w:rPr>
          <w:rFonts w:eastAsia="Times New Roman"/>
          <w:b/>
          <w:bCs/>
          <w:color w:val="454347"/>
          <w:kern w:val="36"/>
          <w:sz w:val="48"/>
          <w:szCs w:val="48"/>
          <w:lang w:eastAsia="en-AU"/>
        </w:rPr>
      </w:pPr>
      <w:r w:rsidRPr="00C55652">
        <w:rPr>
          <w:rFonts w:eastAsia="Times New Roman"/>
          <w:b/>
          <w:bCs/>
          <w:color w:val="454347"/>
          <w:kern w:val="36"/>
          <w:sz w:val="48"/>
          <w:szCs w:val="48"/>
          <w:lang w:eastAsia="en-AU"/>
        </w:rPr>
        <w:lastRenderedPageBreak/>
        <w:t>Frequently asked questions</w:t>
      </w:r>
      <w:bookmarkEnd w:id="6"/>
      <w:bookmarkEnd w:id="7"/>
    </w:p>
    <w:p w:rsidR="00463024" w:rsidRPr="00A676CF" w:rsidRDefault="12A04114" w:rsidP="000519B1">
      <w:pPr>
        <w:pStyle w:val="Heading2"/>
        <w:spacing w:after="120"/>
      </w:pPr>
      <w:bookmarkStart w:id="8" w:name="_Toc127366984"/>
      <w:bookmarkStart w:id="9" w:name="_Toc1922617584"/>
      <w:r>
        <w:t>Aboriginal Business Enterprise</w:t>
      </w:r>
      <w:bookmarkEnd w:id="8"/>
      <w:r>
        <w:t xml:space="preserve"> </w:t>
      </w:r>
      <w:bookmarkEnd w:id="9"/>
    </w:p>
    <w:p w:rsidR="00463024" w:rsidRPr="00A676CF" w:rsidRDefault="12A04114" w:rsidP="000519B1">
      <w:pPr>
        <w:pStyle w:val="Heading3"/>
        <w:numPr>
          <w:ilvl w:val="0"/>
          <w:numId w:val="19"/>
        </w:numPr>
        <w:spacing w:after="120" w:line="259" w:lineRule="auto"/>
      </w:pPr>
      <w:bookmarkStart w:id="10" w:name="_Toc1227237494"/>
      <w:bookmarkStart w:id="11" w:name="_Toc127366985"/>
      <w:r>
        <w:t>What is an Aboriginal Business Enterprise?</w:t>
      </w:r>
      <w:bookmarkEnd w:id="10"/>
      <w:bookmarkEnd w:id="11"/>
    </w:p>
    <w:p w:rsidR="00463024" w:rsidRDefault="12A04114" w:rsidP="000519B1">
      <w:pPr>
        <w:spacing w:before="120" w:after="120"/>
        <w:ind w:left="360"/>
      </w:pPr>
      <w:r>
        <w:t xml:space="preserve">For NT Government procurement purposes, an Aboriginal Business Enterprise is a business or community organisation that meets all of the following criteria: </w:t>
      </w:r>
    </w:p>
    <w:p w:rsidR="00463024" w:rsidRDefault="00463024" w:rsidP="000519B1">
      <w:pPr>
        <w:pStyle w:val="ListParagraph"/>
        <w:numPr>
          <w:ilvl w:val="0"/>
          <w:numId w:val="14"/>
        </w:numPr>
        <w:spacing w:before="120"/>
        <w:ind w:left="720"/>
      </w:pPr>
      <w:r>
        <w:t>is 51 per cent or more Aboriginal owned</w:t>
      </w:r>
    </w:p>
    <w:p w:rsidR="00463024" w:rsidRDefault="00463024" w:rsidP="000519B1">
      <w:pPr>
        <w:pStyle w:val="ListParagraph"/>
        <w:numPr>
          <w:ilvl w:val="0"/>
          <w:numId w:val="14"/>
        </w:numPr>
        <w:spacing w:before="120"/>
        <w:ind w:left="720"/>
      </w:pPr>
      <w:r>
        <w:t>Is operating as a business, includes companies, incorporated association, sole traders, partnerships, trusts and social enterprises or registered charities if they are operating as a business</w:t>
      </w:r>
    </w:p>
    <w:p w:rsidR="00463024" w:rsidRDefault="00463024" w:rsidP="000519B1">
      <w:pPr>
        <w:pStyle w:val="ListParagraph"/>
        <w:numPr>
          <w:ilvl w:val="0"/>
          <w:numId w:val="14"/>
        </w:numPr>
        <w:spacing w:before="120"/>
        <w:ind w:left="720"/>
      </w:pPr>
      <w:r>
        <w:t xml:space="preserve">can demonstrate Aboriginal and Torres Strait Islander people are involved in the daily operation of the Enterprise and have effective control at least equal to the degree of ownership; and </w:t>
      </w:r>
    </w:p>
    <w:p w:rsidR="00463024" w:rsidRDefault="00463024" w:rsidP="000519B1">
      <w:pPr>
        <w:pStyle w:val="ListParagraph"/>
        <w:numPr>
          <w:ilvl w:val="0"/>
          <w:numId w:val="14"/>
        </w:numPr>
        <w:spacing w:before="120"/>
        <w:ind w:left="720"/>
      </w:pPr>
      <w:proofErr w:type="gramStart"/>
      <w:r>
        <w:t>is</w:t>
      </w:r>
      <w:proofErr w:type="gramEnd"/>
      <w:r>
        <w:t xml:space="preserve"> registered with a certifying authority as meeting the above definition.  </w:t>
      </w:r>
    </w:p>
    <w:p w:rsidR="00463024" w:rsidRPr="00A676CF" w:rsidRDefault="12A04114" w:rsidP="000519B1">
      <w:pPr>
        <w:pStyle w:val="Heading3"/>
        <w:numPr>
          <w:ilvl w:val="0"/>
          <w:numId w:val="19"/>
        </w:numPr>
        <w:spacing w:after="120" w:line="259" w:lineRule="auto"/>
      </w:pPr>
      <w:bookmarkStart w:id="12" w:name="_Toc668816941"/>
      <w:bookmarkStart w:id="13" w:name="_Toc127366986"/>
      <w:r>
        <w:t>What is a</w:t>
      </w:r>
      <w:r w:rsidR="05CF7C50">
        <w:t>n</w:t>
      </w:r>
      <w:r>
        <w:t xml:space="preserve"> Aboriginal Business Enterprise certifying authority?</w:t>
      </w:r>
      <w:bookmarkEnd w:id="12"/>
      <w:bookmarkEnd w:id="13"/>
    </w:p>
    <w:p w:rsidR="00463024" w:rsidRDefault="00463024" w:rsidP="000519B1">
      <w:pPr>
        <w:pStyle w:val="ListParagraph"/>
        <w:spacing w:before="120"/>
        <w:ind w:left="360"/>
      </w:pPr>
      <w:r>
        <w:t>A certifying authority is an organisation which provides services to confirm the Aboriginal and Torres Strait Islander ownership and control of Aboriginal and Torres Strait Islander Enterprises.</w:t>
      </w:r>
    </w:p>
    <w:p w:rsidR="00463024" w:rsidRDefault="12A04114" w:rsidP="000519B1">
      <w:pPr>
        <w:pStyle w:val="ListParagraph"/>
        <w:spacing w:before="120"/>
        <w:ind w:left="360"/>
      </w:pPr>
      <w:r>
        <w:t>The certifying authority processes are recognised by the NT Government as suitably robust to assure the Territory of the integrity of its certified Aboriginal Business Enterprise list.</w:t>
      </w:r>
    </w:p>
    <w:p w:rsidR="00D43905" w:rsidRDefault="00D43905" w:rsidP="000519B1">
      <w:pPr>
        <w:pStyle w:val="ListParagraph"/>
        <w:spacing w:before="120"/>
        <w:ind w:left="360"/>
      </w:pPr>
      <w:r>
        <w:t>The NT Indigenous Business Network (NTIBN) is recognised by the NT Government as the peak body for Aboriginal Business Enterprises in the Northern Territory, and the primary certifying authority.</w:t>
      </w:r>
    </w:p>
    <w:p w:rsidR="00D43905" w:rsidRDefault="00D43905" w:rsidP="000519B1">
      <w:pPr>
        <w:pStyle w:val="ListParagraph"/>
        <w:spacing w:before="120"/>
        <w:ind w:left="360"/>
      </w:pPr>
      <w:r>
        <w:t>Other approved certifying authorities are:</w:t>
      </w:r>
    </w:p>
    <w:p w:rsidR="00D43905" w:rsidRDefault="00D43905" w:rsidP="000519B1">
      <w:pPr>
        <w:pStyle w:val="ListParagraph"/>
        <w:numPr>
          <w:ilvl w:val="0"/>
          <w:numId w:val="15"/>
        </w:numPr>
        <w:spacing w:before="120"/>
        <w:ind w:left="720"/>
      </w:pPr>
      <w:r>
        <w:t xml:space="preserve">Supply Nation </w:t>
      </w:r>
    </w:p>
    <w:p w:rsidR="00D43905" w:rsidRPr="000903C5" w:rsidRDefault="00D43905" w:rsidP="000519B1">
      <w:pPr>
        <w:pStyle w:val="ListParagraph"/>
        <w:numPr>
          <w:ilvl w:val="0"/>
          <w:numId w:val="15"/>
        </w:numPr>
        <w:spacing w:before="120"/>
        <w:ind w:left="720"/>
      </w:pPr>
      <w:r>
        <w:t xml:space="preserve">Office of the Registrar of Indigenous Corporations (ORIC) </w:t>
      </w:r>
    </w:p>
    <w:p w:rsidR="00463024" w:rsidRPr="00A676CF" w:rsidRDefault="12A04114" w:rsidP="000519B1">
      <w:pPr>
        <w:pStyle w:val="Heading3"/>
        <w:numPr>
          <w:ilvl w:val="0"/>
          <w:numId w:val="19"/>
        </w:numPr>
        <w:spacing w:after="120" w:line="259" w:lineRule="auto"/>
      </w:pPr>
      <w:bookmarkStart w:id="14" w:name="_Toc1498487553"/>
      <w:bookmarkStart w:id="15" w:name="_Toc127366987"/>
      <w:r>
        <w:t xml:space="preserve">Why should my business/organisation become </w:t>
      </w:r>
      <w:r w:rsidR="0494B7E6">
        <w:t xml:space="preserve">a certified </w:t>
      </w:r>
      <w:r>
        <w:t>Aboriginal Business Enterprise?</w:t>
      </w:r>
      <w:bookmarkEnd w:id="14"/>
      <w:bookmarkEnd w:id="15"/>
    </w:p>
    <w:p w:rsidR="00052048" w:rsidRDefault="00052048" w:rsidP="000519B1">
      <w:pPr>
        <w:pStyle w:val="ListParagraph"/>
        <w:spacing w:before="120"/>
        <w:ind w:left="360"/>
        <w:rPr>
          <w:lang w:eastAsia="en-AU"/>
        </w:rPr>
      </w:pPr>
      <w:r>
        <w:rPr>
          <w:lang w:eastAsia="en-AU"/>
        </w:rPr>
        <w:t xml:space="preserve">Being a Certified </w:t>
      </w:r>
      <w:r w:rsidR="00B6642D">
        <w:rPr>
          <w:lang w:eastAsia="en-AU"/>
        </w:rPr>
        <w:t xml:space="preserve">as an </w:t>
      </w:r>
      <w:r>
        <w:rPr>
          <w:lang w:eastAsia="en-AU"/>
        </w:rPr>
        <w:t xml:space="preserve">Aboriginal Business Enterprises </w:t>
      </w:r>
      <w:r w:rsidR="00A45338">
        <w:rPr>
          <w:lang w:eastAsia="en-AU"/>
        </w:rPr>
        <w:t xml:space="preserve">will provide the maximum opportunity for your business to benefit from the Aboriginal Procurement Policy. </w:t>
      </w:r>
    </w:p>
    <w:p w:rsidR="00463024" w:rsidRPr="00A676CF" w:rsidRDefault="12A04114" w:rsidP="000519B1">
      <w:pPr>
        <w:pStyle w:val="Heading3"/>
        <w:numPr>
          <w:ilvl w:val="0"/>
          <w:numId w:val="19"/>
        </w:numPr>
        <w:spacing w:after="120" w:line="259" w:lineRule="auto"/>
      </w:pPr>
      <w:bookmarkStart w:id="16" w:name="_Toc1357985432"/>
      <w:bookmarkStart w:id="17" w:name="_Toc127366988"/>
      <w:r>
        <w:t>Is there a transition period for the existing Aboriginal businesses to become a certified Aboriginal Business Enterprises?</w:t>
      </w:r>
      <w:bookmarkEnd w:id="16"/>
      <w:bookmarkEnd w:id="17"/>
    </w:p>
    <w:p w:rsidR="00223DED" w:rsidRDefault="00463024" w:rsidP="000519B1">
      <w:pPr>
        <w:spacing w:before="120" w:after="120"/>
        <w:ind w:left="360"/>
      </w:pPr>
      <w:r>
        <w:t xml:space="preserve">Yes, there is a transition period of </w:t>
      </w:r>
      <w:r w:rsidR="00223DED">
        <w:t xml:space="preserve">up to </w:t>
      </w:r>
      <w:r>
        <w:t>18 months</w:t>
      </w:r>
      <w:r w:rsidR="003009BD">
        <w:t xml:space="preserve">, </w:t>
      </w:r>
      <w:r w:rsidR="00223DED">
        <w:t xml:space="preserve">which </w:t>
      </w:r>
      <w:r w:rsidR="00C64DD8">
        <w:t xml:space="preserve">commenced </w:t>
      </w:r>
      <w:r w:rsidR="003009BD">
        <w:t>on 1 July 2022</w:t>
      </w:r>
      <w:r w:rsidR="00B5091E">
        <w:t xml:space="preserve"> and will cease 31 December 2023</w:t>
      </w:r>
      <w:r w:rsidR="00223DED">
        <w:t xml:space="preserve">. To access this transitioning arrangement Aboriginal </w:t>
      </w:r>
      <w:r w:rsidR="00F53233">
        <w:t>entities</w:t>
      </w:r>
      <w:r w:rsidR="00223DED">
        <w:t xml:space="preserve"> must </w:t>
      </w:r>
      <w:r w:rsidR="00B5091E">
        <w:t xml:space="preserve">engage with and </w:t>
      </w:r>
      <w:r w:rsidR="00223DED">
        <w:t xml:space="preserve">register their intent to transition with NTIBN, the registration </w:t>
      </w:r>
      <w:proofErr w:type="gramStart"/>
      <w:r w:rsidR="00223DED">
        <w:t xml:space="preserve">period </w:t>
      </w:r>
      <w:r w:rsidR="00C64DD8">
        <w:t xml:space="preserve"> ceases</w:t>
      </w:r>
      <w:proofErr w:type="gramEnd"/>
      <w:r w:rsidR="00C64DD8">
        <w:t xml:space="preserve"> 31 March 2023</w:t>
      </w:r>
      <w:r w:rsidR="003009BD">
        <w:t>.</w:t>
      </w:r>
      <w:r w:rsidR="00223DED">
        <w:t xml:space="preserve"> </w:t>
      </w:r>
    </w:p>
    <w:p w:rsidR="00463024" w:rsidRDefault="00223DED" w:rsidP="000519B1">
      <w:pPr>
        <w:spacing w:before="120" w:after="120"/>
        <w:ind w:left="360"/>
      </w:pPr>
      <w:r>
        <w:t>After this date, Aboriginal entities will no longer be accepted into the transitioning arrangement, and will be required to be fully certified through one of the certifying authorities to continue to be treated as an ABE under the Policy.</w:t>
      </w:r>
    </w:p>
    <w:p w:rsidR="00223DED" w:rsidRDefault="00223DED" w:rsidP="000519B1">
      <w:pPr>
        <w:spacing w:before="120" w:after="120"/>
        <w:ind w:left="360"/>
      </w:pPr>
      <w:r>
        <w:lastRenderedPageBreak/>
        <w:t>Whilst entities are transitioning they will hold “Provisional certification” status, this can be revoked if the entity does not complete the transition plan and actively work towards certification before 31 December 2023.</w:t>
      </w:r>
    </w:p>
    <w:p w:rsidR="00463024" w:rsidRDefault="00C64DD8" w:rsidP="000519B1">
      <w:pPr>
        <w:spacing w:before="120" w:after="120"/>
        <w:ind w:left="360"/>
      </w:pPr>
      <w:r>
        <w:t xml:space="preserve">The below table outlines how an Aboriginal entity can be provisionally recognised as An Aboriginal Business Enterprise.    </w:t>
      </w:r>
    </w:p>
    <w:tbl>
      <w:tblPr>
        <w:tblStyle w:val="TableGrid"/>
        <w:tblW w:w="0" w:type="auto"/>
        <w:tblLook w:val="04A0" w:firstRow="1" w:lastRow="0" w:firstColumn="1" w:lastColumn="0" w:noHBand="0" w:noVBand="1"/>
      </w:tblPr>
      <w:tblGrid>
        <w:gridCol w:w="2173"/>
        <w:gridCol w:w="8135"/>
      </w:tblGrid>
      <w:tr w:rsidR="00C64DD8" w:rsidTr="003D6ABA">
        <w:trPr>
          <w:tblHeader/>
        </w:trPr>
        <w:tc>
          <w:tcPr>
            <w:tcW w:w="0" w:type="auto"/>
          </w:tcPr>
          <w:p w:rsidR="00C64DD8" w:rsidRPr="00380C88" w:rsidRDefault="00C64DD8" w:rsidP="00C64DD8">
            <w:pPr>
              <w:spacing w:before="120" w:after="120"/>
              <w:rPr>
                <w:b/>
              </w:rPr>
            </w:pPr>
            <w:r w:rsidRPr="00380C88">
              <w:rPr>
                <w:b/>
              </w:rPr>
              <w:t>Period</w:t>
            </w:r>
          </w:p>
        </w:tc>
        <w:tc>
          <w:tcPr>
            <w:tcW w:w="0" w:type="auto"/>
          </w:tcPr>
          <w:p w:rsidR="00C64DD8" w:rsidRPr="00380C88" w:rsidRDefault="00C64DD8" w:rsidP="00C64DD8">
            <w:pPr>
              <w:spacing w:before="120" w:after="120"/>
              <w:rPr>
                <w:b/>
              </w:rPr>
            </w:pPr>
            <w:r>
              <w:rPr>
                <w:b/>
              </w:rPr>
              <w:t xml:space="preserve">Arrangement </w:t>
            </w:r>
          </w:p>
        </w:tc>
      </w:tr>
      <w:tr w:rsidR="00C64DD8" w:rsidTr="00C64DD8">
        <w:trPr>
          <w:trHeight w:val="2040"/>
        </w:trPr>
        <w:tc>
          <w:tcPr>
            <w:tcW w:w="0" w:type="auto"/>
            <w:vMerge w:val="restart"/>
          </w:tcPr>
          <w:p w:rsidR="00C64DD8" w:rsidRDefault="00C64DD8" w:rsidP="00C64DD8">
            <w:pPr>
              <w:spacing w:before="120" w:after="120"/>
            </w:pPr>
            <w:r>
              <w:t xml:space="preserve">1 July 2022 to </w:t>
            </w:r>
          </w:p>
          <w:p w:rsidR="00C64DD8" w:rsidRDefault="00C64DD8" w:rsidP="00C64DD8">
            <w:pPr>
              <w:spacing w:before="120" w:after="120"/>
            </w:pPr>
            <w:r>
              <w:t>31 March 2023</w:t>
            </w:r>
          </w:p>
          <w:p w:rsidR="00C64DD8" w:rsidRDefault="00C64DD8" w:rsidP="00C64DD8">
            <w:pPr>
              <w:spacing w:before="120" w:after="120"/>
            </w:pPr>
          </w:p>
        </w:tc>
        <w:tc>
          <w:tcPr>
            <w:tcW w:w="0" w:type="auto"/>
          </w:tcPr>
          <w:p w:rsidR="00C64DD8" w:rsidRDefault="00C64DD8" w:rsidP="00C64DD8">
            <w:pPr>
              <w:spacing w:before="120" w:after="120"/>
            </w:pPr>
            <w:r>
              <w:t xml:space="preserve">Agencies may recognise non-certified entities as ABEs if they meet the following criteria: </w:t>
            </w:r>
          </w:p>
          <w:p w:rsidR="00C64DD8" w:rsidRDefault="00C64DD8" w:rsidP="00C64DD8">
            <w:pPr>
              <w:pStyle w:val="ListParagraph"/>
              <w:numPr>
                <w:ilvl w:val="0"/>
                <w:numId w:val="21"/>
              </w:numPr>
              <w:spacing w:before="120"/>
            </w:pPr>
            <w:r>
              <w:t xml:space="preserve">minimum 50% Aboriginal ownership; evidence can include proof of registration with Supply Nation or NTIBN ally membership; </w:t>
            </w:r>
          </w:p>
          <w:p w:rsidR="00C64DD8" w:rsidRDefault="00C64DD8" w:rsidP="00C64DD8">
            <w:pPr>
              <w:pStyle w:val="ListParagraph"/>
              <w:numPr>
                <w:ilvl w:val="0"/>
                <w:numId w:val="21"/>
              </w:numPr>
              <w:spacing w:before="120"/>
            </w:pPr>
            <w:proofErr w:type="gramStart"/>
            <w:r>
              <w:t>being</w:t>
            </w:r>
            <w:proofErr w:type="gramEnd"/>
            <w:r>
              <w:t xml:space="preserve"> a Territory Enterprise (i.e. operating in the </w:t>
            </w:r>
            <w:bookmarkStart w:id="18" w:name="_GoBack"/>
            <w:bookmarkEnd w:id="18"/>
            <w:r>
              <w:t>NT) on or before 30 June 2022.</w:t>
            </w:r>
          </w:p>
          <w:p w:rsidR="00C64DD8" w:rsidRDefault="00C64DD8" w:rsidP="00C64DD8">
            <w:pPr>
              <w:spacing w:before="120"/>
            </w:pPr>
            <w:r>
              <w:rPr>
                <w:b/>
              </w:rPr>
              <w:t xml:space="preserve">Please note: </w:t>
            </w:r>
            <w:r w:rsidRPr="002502EC">
              <w:rPr>
                <w:b/>
              </w:rPr>
              <w:t xml:space="preserve">recognition by </w:t>
            </w:r>
            <w:r>
              <w:rPr>
                <w:b/>
              </w:rPr>
              <w:t>A</w:t>
            </w:r>
            <w:r w:rsidRPr="002502EC">
              <w:rPr>
                <w:b/>
              </w:rPr>
              <w:t>gencies ceases 3</w:t>
            </w:r>
            <w:r>
              <w:rPr>
                <w:b/>
              </w:rPr>
              <w:t>1</w:t>
            </w:r>
            <w:r w:rsidRPr="002502EC">
              <w:rPr>
                <w:b/>
              </w:rPr>
              <w:t xml:space="preserve"> March 2023.</w:t>
            </w:r>
          </w:p>
        </w:tc>
      </w:tr>
      <w:tr w:rsidR="00C64DD8" w:rsidTr="00C64DD8">
        <w:trPr>
          <w:trHeight w:val="2040"/>
        </w:trPr>
        <w:tc>
          <w:tcPr>
            <w:tcW w:w="0" w:type="auto"/>
            <w:vMerge/>
          </w:tcPr>
          <w:p w:rsidR="00C64DD8" w:rsidRDefault="00C64DD8" w:rsidP="00C64DD8">
            <w:pPr>
              <w:spacing w:before="120" w:after="120"/>
            </w:pPr>
          </w:p>
        </w:tc>
        <w:tc>
          <w:tcPr>
            <w:tcW w:w="0" w:type="auto"/>
          </w:tcPr>
          <w:p w:rsidR="00C64DD8" w:rsidRDefault="00C64DD8" w:rsidP="00C64DD8">
            <w:pPr>
              <w:spacing w:before="120" w:after="120"/>
            </w:pPr>
            <w:r>
              <w:t xml:space="preserve">To continue to be recognised as an ABE after 31 March 2023 entities </w:t>
            </w:r>
            <w:r w:rsidRPr="002502EC">
              <w:rPr>
                <w:b/>
              </w:rPr>
              <w:t>must</w:t>
            </w:r>
            <w:r>
              <w:rPr>
                <w:b/>
              </w:rPr>
              <w:t xml:space="preserve"> have</w:t>
            </w:r>
            <w:r w:rsidRPr="002502EC">
              <w:rPr>
                <w:b/>
              </w:rPr>
              <w:t>:</w:t>
            </w:r>
          </w:p>
          <w:p w:rsidR="00C64DD8" w:rsidRDefault="00C64DD8" w:rsidP="00C64DD8">
            <w:pPr>
              <w:pStyle w:val="ListParagraph"/>
              <w:numPr>
                <w:ilvl w:val="0"/>
                <w:numId w:val="21"/>
              </w:numPr>
              <w:spacing w:before="120"/>
            </w:pPr>
            <w:r>
              <w:t>registered for membership with NTIBN</w:t>
            </w:r>
          </w:p>
          <w:p w:rsidR="00C64DD8" w:rsidRDefault="00C64DD8" w:rsidP="00C64DD8">
            <w:pPr>
              <w:pStyle w:val="ListParagraph"/>
              <w:numPr>
                <w:ilvl w:val="0"/>
                <w:numId w:val="21"/>
              </w:numPr>
              <w:spacing w:before="120"/>
            </w:pPr>
            <w:r>
              <w:t xml:space="preserve">signed a declaration with NTIBN that you intend to become a certified organisation by 31 December 2023 </w:t>
            </w:r>
          </w:p>
          <w:p w:rsidR="00C64DD8" w:rsidRPr="008C75F2" w:rsidRDefault="00C64DD8" w:rsidP="00C64DD8">
            <w:pPr>
              <w:pStyle w:val="ListParagraph"/>
              <w:numPr>
                <w:ilvl w:val="0"/>
                <w:numId w:val="21"/>
              </w:numPr>
              <w:spacing w:before="120"/>
            </w:pPr>
            <w:r>
              <w:t>obtained provisional certification from NTIBN</w:t>
            </w:r>
          </w:p>
        </w:tc>
      </w:tr>
      <w:tr w:rsidR="00C64DD8" w:rsidTr="00C64DD8">
        <w:tc>
          <w:tcPr>
            <w:tcW w:w="0" w:type="auto"/>
          </w:tcPr>
          <w:p w:rsidR="00C64DD8" w:rsidRDefault="00C64DD8" w:rsidP="00C64DD8">
            <w:pPr>
              <w:spacing w:before="120" w:after="120"/>
            </w:pPr>
            <w:r>
              <w:t>1 April to 31 December 2023</w:t>
            </w:r>
          </w:p>
        </w:tc>
        <w:tc>
          <w:tcPr>
            <w:tcW w:w="0" w:type="auto"/>
          </w:tcPr>
          <w:p w:rsidR="00C64DD8" w:rsidRDefault="00C64DD8" w:rsidP="00C64DD8">
            <w:pPr>
              <w:pStyle w:val="ListParagraph"/>
              <w:numPr>
                <w:ilvl w:val="0"/>
                <w:numId w:val="21"/>
              </w:numPr>
              <w:spacing w:before="120"/>
            </w:pPr>
            <w:r>
              <w:t>develop a transition plan to become a certified entity with NTIBN</w:t>
            </w:r>
          </w:p>
          <w:p w:rsidR="00C64DD8" w:rsidRDefault="00C64DD8" w:rsidP="00C64DD8">
            <w:pPr>
              <w:pStyle w:val="ListParagraph"/>
              <w:numPr>
                <w:ilvl w:val="0"/>
                <w:numId w:val="21"/>
              </w:numPr>
              <w:spacing w:before="120"/>
            </w:pPr>
            <w:r>
              <w:t>actively work to becoming a certified entity by 31 December 2023</w:t>
            </w:r>
          </w:p>
          <w:p w:rsidR="00C64DD8" w:rsidRDefault="00C64DD8" w:rsidP="00C64DD8">
            <w:pPr>
              <w:spacing w:before="120"/>
            </w:pPr>
            <w:r w:rsidRPr="00031475">
              <w:rPr>
                <w:b/>
              </w:rPr>
              <w:t xml:space="preserve">Please note: </w:t>
            </w:r>
            <w:r>
              <w:rPr>
                <w:b/>
              </w:rPr>
              <w:t xml:space="preserve">transitioning arrangements under the policy cease 31 December 2023.  </w:t>
            </w:r>
            <w:r w:rsidRPr="00031475">
              <w:rPr>
                <w:b/>
              </w:rPr>
              <w:t xml:space="preserve"> </w:t>
            </w:r>
          </w:p>
        </w:tc>
      </w:tr>
      <w:tr w:rsidR="00C64DD8" w:rsidTr="00C64DD8">
        <w:tc>
          <w:tcPr>
            <w:tcW w:w="0" w:type="auto"/>
          </w:tcPr>
          <w:p w:rsidR="00C64DD8" w:rsidRDefault="00C64DD8" w:rsidP="00C64DD8">
            <w:pPr>
              <w:spacing w:before="120" w:after="120"/>
            </w:pPr>
            <w:r>
              <w:t>From 1 January 2024</w:t>
            </w:r>
          </w:p>
        </w:tc>
        <w:tc>
          <w:tcPr>
            <w:tcW w:w="0" w:type="auto"/>
          </w:tcPr>
          <w:p w:rsidR="00C64DD8" w:rsidRDefault="00C64DD8" w:rsidP="00C64DD8">
            <w:pPr>
              <w:spacing w:before="120" w:after="120"/>
            </w:pPr>
            <w:r>
              <w:t>Be certified as an Aboriginal Business with a NT Government recognised certifying authority.  The current recognised certifying authorities are:</w:t>
            </w:r>
          </w:p>
          <w:p w:rsidR="00C64DD8" w:rsidRDefault="00C64DD8" w:rsidP="00C64DD8">
            <w:pPr>
              <w:pStyle w:val="ListParagraph"/>
              <w:numPr>
                <w:ilvl w:val="0"/>
                <w:numId w:val="20"/>
              </w:numPr>
              <w:spacing w:before="120"/>
              <w:ind w:left="357" w:hanging="357"/>
            </w:pPr>
            <w:r>
              <w:t>NT Indigenous Business Network (NTIBN)</w:t>
            </w:r>
          </w:p>
          <w:p w:rsidR="00C64DD8" w:rsidRDefault="00C64DD8" w:rsidP="00C64DD8">
            <w:pPr>
              <w:pStyle w:val="ListParagraph"/>
              <w:numPr>
                <w:ilvl w:val="0"/>
                <w:numId w:val="20"/>
              </w:numPr>
              <w:spacing w:before="120"/>
              <w:ind w:left="357" w:hanging="357"/>
            </w:pPr>
            <w:r>
              <w:t>Supply Nation</w:t>
            </w:r>
          </w:p>
          <w:p w:rsidR="00C64DD8" w:rsidRDefault="00C64DD8" w:rsidP="00C64DD8">
            <w:pPr>
              <w:pStyle w:val="ListParagraph"/>
              <w:numPr>
                <w:ilvl w:val="0"/>
                <w:numId w:val="20"/>
              </w:numPr>
              <w:spacing w:before="120"/>
              <w:ind w:left="357" w:hanging="357"/>
            </w:pPr>
            <w:r>
              <w:t>Office of the Registrar of Indigenous Corporations (ORIC).</w:t>
            </w:r>
          </w:p>
        </w:tc>
      </w:tr>
    </w:tbl>
    <w:p w:rsidR="00A56250" w:rsidRDefault="00A56250" w:rsidP="00A56250"/>
    <w:p w:rsidR="00A56250" w:rsidRDefault="00A56250" w:rsidP="000519B1">
      <w:pPr>
        <w:keepNext/>
        <w:keepLines/>
        <w:spacing w:before="120" w:after="120"/>
        <w:ind w:left="360"/>
      </w:pPr>
    </w:p>
    <w:p w:rsidR="00A56250" w:rsidRDefault="00A56250" w:rsidP="000519B1">
      <w:pPr>
        <w:keepNext/>
        <w:keepLines/>
        <w:spacing w:before="120" w:after="120"/>
        <w:ind w:left="360"/>
      </w:pPr>
    </w:p>
    <w:p w:rsidR="00D74F25" w:rsidRDefault="4018289F" w:rsidP="000519B1">
      <w:pPr>
        <w:pStyle w:val="Heading3"/>
        <w:numPr>
          <w:ilvl w:val="0"/>
          <w:numId w:val="19"/>
        </w:numPr>
        <w:spacing w:after="120" w:line="259" w:lineRule="auto"/>
      </w:pPr>
      <w:bookmarkStart w:id="19" w:name="_Toc703997721"/>
      <w:bookmarkStart w:id="20" w:name="_Toc127366989"/>
      <w:r>
        <w:t>What if my organisation can’t complete the transition to being certified by 31 December 2023?</w:t>
      </w:r>
      <w:bookmarkEnd w:id="19"/>
      <w:bookmarkEnd w:id="20"/>
    </w:p>
    <w:p w:rsidR="00D74F25" w:rsidRDefault="4018289F" w:rsidP="00893A6C">
      <w:pPr>
        <w:spacing w:before="120" w:after="120"/>
        <w:ind w:left="360"/>
      </w:pPr>
      <w:r>
        <w:t xml:space="preserve">Where an organisation can reasonably demonstrate that it is impractical or impossible to transition by 31 December 2023, longer transition periods may be approved by agreement from NTIBN and </w:t>
      </w:r>
      <w:r w:rsidR="7E589D3D">
        <w:t xml:space="preserve">the agency responsible for Aboriginal Procurement Policy being </w:t>
      </w:r>
      <w:r>
        <w:t xml:space="preserve">DITT. Continued recognition will require demonstrated commitment and progress towards accreditation.  </w:t>
      </w:r>
    </w:p>
    <w:p w:rsidR="00463024" w:rsidRPr="00A676CF" w:rsidRDefault="12A04114" w:rsidP="000519B1">
      <w:pPr>
        <w:pStyle w:val="Heading3"/>
        <w:numPr>
          <w:ilvl w:val="0"/>
          <w:numId w:val="19"/>
        </w:numPr>
        <w:spacing w:after="120" w:line="259" w:lineRule="auto"/>
      </w:pPr>
      <w:bookmarkStart w:id="21" w:name="_Toc127366990"/>
      <w:bookmarkStart w:id="22" w:name="_Toc787651376"/>
      <w:r>
        <w:lastRenderedPageBreak/>
        <w:t>Will new entities (starting after 1 July 2022) be eligible for the 18 month transitional arrangement?</w:t>
      </w:r>
      <w:bookmarkEnd w:id="21"/>
      <w:r>
        <w:t xml:space="preserve"> </w:t>
      </w:r>
      <w:bookmarkEnd w:id="22"/>
    </w:p>
    <w:p w:rsidR="000519B1" w:rsidRDefault="00463024" w:rsidP="00893A6C">
      <w:pPr>
        <w:spacing w:before="120" w:after="120"/>
        <w:ind w:left="360"/>
      </w:pPr>
      <w:r>
        <w:t>New entities that start after 1 July 2022 will not be eligible for transitioning arrangement</w:t>
      </w:r>
      <w:r w:rsidR="00893A6C">
        <w:t xml:space="preserve"> and must be</w:t>
      </w:r>
      <w:r w:rsidR="00A56250">
        <w:t xml:space="preserve"> certified by one of the three certifying authorities to be considered an ABE under the Policy.</w:t>
      </w:r>
    </w:p>
    <w:p w:rsidR="000519B1" w:rsidRDefault="000519B1">
      <w:r>
        <w:br w:type="page"/>
      </w:r>
    </w:p>
    <w:p w:rsidR="00463024" w:rsidRDefault="231F5B94" w:rsidP="000519B1">
      <w:pPr>
        <w:pStyle w:val="Heading2"/>
        <w:spacing w:after="120"/>
      </w:pPr>
      <w:bookmarkStart w:id="23" w:name="_Toc1147000991"/>
      <w:bookmarkStart w:id="24" w:name="_Toc127366991"/>
      <w:r>
        <w:lastRenderedPageBreak/>
        <w:t>Scenarios</w:t>
      </w:r>
      <w:bookmarkEnd w:id="23"/>
      <w:bookmarkEnd w:id="24"/>
    </w:p>
    <w:p w:rsidR="00AF6D09" w:rsidRPr="00AF6D09" w:rsidRDefault="00AF6D09" w:rsidP="000519B1">
      <w:pPr>
        <w:spacing w:before="240" w:after="120"/>
        <w:rPr>
          <w:b/>
          <w:i/>
          <w:lang w:bidi="en-US"/>
        </w:rPr>
      </w:pPr>
      <w:r w:rsidRPr="00AF6D09">
        <w:rPr>
          <w:b/>
          <w:i/>
          <w:lang w:bidi="en-US"/>
        </w:rPr>
        <w:t>Tom’s Building Company operates in Katherine. Tom is concerned he will no longer be eligible for NT Government work because his company is not a certified Aboriginal business.</w:t>
      </w:r>
    </w:p>
    <w:p w:rsidR="00AF6D09" w:rsidRPr="00AF6D09" w:rsidRDefault="00AF6D09" w:rsidP="000519B1">
      <w:pPr>
        <w:spacing w:before="120" w:after="120"/>
        <w:rPr>
          <w:i/>
        </w:rPr>
      </w:pPr>
      <w:r w:rsidRPr="00AF6D09">
        <w:rPr>
          <w:i/>
        </w:rPr>
        <w:t xml:space="preserve">Tom’s company will still be eligible to apply for NT Government work and tender or bid for work as he has been doing. </w:t>
      </w:r>
    </w:p>
    <w:p w:rsidR="00AF6D09" w:rsidRPr="00AF6D09" w:rsidRDefault="00AF6D09" w:rsidP="000519B1">
      <w:pPr>
        <w:pStyle w:val="BodyText"/>
        <w:spacing w:before="120"/>
        <w:rPr>
          <w:i/>
        </w:rPr>
      </w:pPr>
      <w:r w:rsidRPr="00AF6D09">
        <w:rPr>
          <w:i/>
        </w:rPr>
        <w:t>The Aboriginal Procurement Policy is designed to be incorporated into the existing procurement framework and all contracts will follow the Value for Territory model.</w:t>
      </w:r>
    </w:p>
    <w:p w:rsidR="00AF6D09" w:rsidRPr="00AF6D09" w:rsidRDefault="00AF6D09" w:rsidP="000519B1">
      <w:pPr>
        <w:pStyle w:val="ListParagraph"/>
        <w:spacing w:before="120"/>
        <w:rPr>
          <w:i/>
          <w:lang w:eastAsia="en-AU"/>
        </w:rPr>
      </w:pPr>
      <w:r w:rsidRPr="00AF6D09">
        <w:rPr>
          <w:i/>
          <w:lang w:eastAsia="en-AU"/>
        </w:rPr>
        <w:t>Tom’s business will continue to be eligible to apply for all open tender contracts.  Dependant on the contract and the local content requirement, Tom may need to include additional information in his response on how the business includes Aboriginal participation.  Aboriginal participation may include subcontracts, the supply chain or employment of Aboriginal staff.</w:t>
      </w:r>
    </w:p>
    <w:p w:rsidR="00AF6D09" w:rsidRPr="00AF6D09" w:rsidRDefault="00AF6D09" w:rsidP="000519B1">
      <w:pPr>
        <w:spacing w:before="120" w:after="120"/>
        <w:rPr>
          <w:i/>
        </w:rPr>
      </w:pPr>
      <w:r w:rsidRPr="00AF6D09">
        <w:rPr>
          <w:i/>
        </w:rPr>
        <w:t xml:space="preserve">Opportunities where Tom’s business can increase Aboriginal participation will be encouraged and may advantage him if he’s bidding for work. There are also opportunities for Joint Ventures and partnerships.  </w:t>
      </w:r>
    </w:p>
    <w:p w:rsidR="00AF6D09" w:rsidRPr="00AF6D09" w:rsidRDefault="00AF6D09" w:rsidP="000519B1">
      <w:pPr>
        <w:spacing w:before="240" w:after="120"/>
        <w:rPr>
          <w:b/>
          <w:i/>
          <w:lang w:bidi="en-US"/>
        </w:rPr>
      </w:pPr>
      <w:r w:rsidRPr="00AF6D09">
        <w:rPr>
          <w:b/>
          <w:i/>
          <w:lang w:bidi="en-US"/>
        </w:rPr>
        <w:t>Sarah is an existing business partner in an Aboriginal business enterprise, but the business is not certified as 51 per cent or more Aboriginal owned and managed. Sarah is concerned that the company will not be eligible for NT Government work because it is not certified.</w:t>
      </w:r>
    </w:p>
    <w:p w:rsidR="00AF6D09" w:rsidRPr="00AF6D09" w:rsidRDefault="00AF6D09" w:rsidP="000519B1">
      <w:pPr>
        <w:pStyle w:val="ListParagraph"/>
        <w:spacing w:before="120"/>
        <w:rPr>
          <w:i/>
        </w:rPr>
      </w:pPr>
      <w:r w:rsidRPr="00AF6D09">
        <w:rPr>
          <w:i/>
        </w:rPr>
        <w:t>Existing Aboriginal entities like Sarah’s can apply to be recognised as an Aboriginal Business Enterprise under a transitioning arrangement</w:t>
      </w:r>
      <w:r w:rsidR="00A56250">
        <w:rPr>
          <w:i/>
        </w:rPr>
        <w:t xml:space="preserve"> with NTIBN</w:t>
      </w:r>
      <w:r w:rsidRPr="00AF6D09">
        <w:rPr>
          <w:i/>
        </w:rPr>
        <w:t xml:space="preserve"> for a period up to 18 months</w:t>
      </w:r>
      <w:r w:rsidR="00223DED">
        <w:rPr>
          <w:i/>
        </w:rPr>
        <w:t xml:space="preserve"> (ceases 31 December 2023)</w:t>
      </w:r>
      <w:r w:rsidRPr="00AF6D09">
        <w:rPr>
          <w:i/>
        </w:rPr>
        <w:t>.</w:t>
      </w:r>
      <w:r w:rsidR="00A56250">
        <w:rPr>
          <w:i/>
        </w:rPr>
        <w:t xml:space="preserve"> Application must be received by NTIBN prior to 3</w:t>
      </w:r>
      <w:r w:rsidR="00223DED">
        <w:rPr>
          <w:i/>
        </w:rPr>
        <w:t>1</w:t>
      </w:r>
      <w:r w:rsidR="00A56250">
        <w:rPr>
          <w:i/>
        </w:rPr>
        <w:t xml:space="preserve"> March 2023.</w:t>
      </w:r>
    </w:p>
    <w:p w:rsidR="00AF6D09" w:rsidRPr="00AF6D09" w:rsidRDefault="00AF6D09" w:rsidP="000519B1">
      <w:pPr>
        <w:pStyle w:val="ListParagraph"/>
        <w:spacing w:before="120"/>
        <w:rPr>
          <w:i/>
        </w:rPr>
      </w:pPr>
      <w:r w:rsidRPr="00AF6D09">
        <w:rPr>
          <w:i/>
        </w:rPr>
        <w:t xml:space="preserve">Continued recognition </w:t>
      </w:r>
      <w:r w:rsidR="00A56250">
        <w:rPr>
          <w:i/>
        </w:rPr>
        <w:t>after 3</w:t>
      </w:r>
      <w:r w:rsidR="00223DED">
        <w:rPr>
          <w:i/>
        </w:rPr>
        <w:t>1</w:t>
      </w:r>
      <w:r w:rsidR="00A56250">
        <w:rPr>
          <w:i/>
        </w:rPr>
        <w:t xml:space="preserve"> March 2023 </w:t>
      </w:r>
      <w:r w:rsidRPr="00AF6D09">
        <w:rPr>
          <w:i/>
        </w:rPr>
        <w:t>will require demonstrated progress towards certification in accordance with the Aboriginal Policy Guidelines and NTIBN Aboriginal Business Enterprise certification.</w:t>
      </w:r>
    </w:p>
    <w:p w:rsidR="00AF6D09" w:rsidRPr="00AF6D09" w:rsidRDefault="00AF6D09" w:rsidP="000519B1">
      <w:pPr>
        <w:pStyle w:val="ListParagraph"/>
        <w:spacing w:before="120"/>
        <w:rPr>
          <w:i/>
        </w:rPr>
      </w:pPr>
      <w:r w:rsidRPr="00AF6D09">
        <w:rPr>
          <w:i/>
        </w:rPr>
        <w:t xml:space="preserve">The NT Indigenous Business Network (NTIBN) is recognised by the NT Government as the peak body for Aboriginal Business Enterprises in the Northern Territory, and are the only certifying authority providing transitional certification. </w:t>
      </w:r>
    </w:p>
    <w:p w:rsidR="00AF6D09" w:rsidRPr="00AF6D09" w:rsidRDefault="00AF6D09" w:rsidP="000519B1">
      <w:pPr>
        <w:pStyle w:val="ListParagraph"/>
        <w:spacing w:before="120"/>
        <w:rPr>
          <w:i/>
        </w:rPr>
      </w:pPr>
      <w:r w:rsidRPr="00AF6D09">
        <w:rPr>
          <w:i/>
        </w:rPr>
        <w:t>Other approved certifying authorities are:</w:t>
      </w:r>
    </w:p>
    <w:p w:rsidR="00AF6D09" w:rsidRPr="00AF6D09" w:rsidRDefault="00AF6D09" w:rsidP="000519B1">
      <w:pPr>
        <w:pStyle w:val="ListParagraph"/>
        <w:numPr>
          <w:ilvl w:val="0"/>
          <w:numId w:val="15"/>
        </w:numPr>
        <w:spacing w:before="120"/>
        <w:ind w:left="720"/>
        <w:rPr>
          <w:i/>
        </w:rPr>
      </w:pPr>
      <w:r w:rsidRPr="00AF6D09">
        <w:rPr>
          <w:i/>
        </w:rPr>
        <w:t xml:space="preserve">Supply Nation </w:t>
      </w:r>
    </w:p>
    <w:p w:rsidR="00AF6D09" w:rsidRPr="00AF6D09" w:rsidRDefault="00AF6D09" w:rsidP="000519B1">
      <w:pPr>
        <w:pStyle w:val="ListParagraph"/>
        <w:numPr>
          <w:ilvl w:val="0"/>
          <w:numId w:val="15"/>
        </w:numPr>
        <w:spacing w:before="120"/>
        <w:ind w:left="720"/>
        <w:rPr>
          <w:i/>
        </w:rPr>
      </w:pPr>
      <w:r w:rsidRPr="00AF6D09">
        <w:rPr>
          <w:i/>
        </w:rPr>
        <w:t xml:space="preserve">Office of the Registrar of Indigenous Corporations (ORIC) </w:t>
      </w:r>
    </w:p>
    <w:p w:rsidR="00AF6D09" w:rsidRPr="00AF6D09" w:rsidRDefault="00AF6D09" w:rsidP="000519B1">
      <w:pPr>
        <w:spacing w:before="120" w:after="120"/>
        <w:rPr>
          <w:i/>
        </w:rPr>
      </w:pPr>
      <w:r w:rsidRPr="00AF6D09">
        <w:rPr>
          <w:i/>
        </w:rPr>
        <w:t>New entities that start after 1 July 2022 will not be eligible for transitioning arrangement.</w:t>
      </w:r>
    </w:p>
    <w:p w:rsidR="00AF6D09" w:rsidRPr="00AF6D09" w:rsidRDefault="00AF6D09" w:rsidP="000519B1">
      <w:pPr>
        <w:spacing w:before="120" w:after="120"/>
        <w:rPr>
          <w:i/>
        </w:rPr>
      </w:pPr>
      <w:r w:rsidRPr="00AF6D09">
        <w:rPr>
          <w:i/>
        </w:rPr>
        <w:t xml:space="preserve">Opportunities where Sarah’s business can increase Aboriginal participation will be encouraged. </w:t>
      </w:r>
    </w:p>
    <w:p w:rsidR="00AF6D09" w:rsidRPr="00AF6D09" w:rsidRDefault="00AF6D09" w:rsidP="000519B1">
      <w:pPr>
        <w:pStyle w:val="ListParagraph"/>
        <w:spacing w:before="240"/>
        <w:rPr>
          <w:b/>
          <w:i/>
        </w:rPr>
      </w:pPr>
      <w:r w:rsidRPr="00AF6D09">
        <w:rPr>
          <w:b/>
          <w:i/>
        </w:rPr>
        <w:t>John is the business manager for a certified Aboriginal business enterprise. He would like to understand how the Aboriginal Procurement Policy can assist his business to apply for NT Government contracts.</w:t>
      </w:r>
    </w:p>
    <w:p w:rsidR="00AF6D09" w:rsidRPr="00AF6D09" w:rsidRDefault="00AF6D09" w:rsidP="000519B1">
      <w:pPr>
        <w:pStyle w:val="ListParagraph"/>
        <w:spacing w:before="120"/>
        <w:rPr>
          <w:i/>
        </w:rPr>
      </w:pPr>
      <w:r w:rsidRPr="00AF6D09">
        <w:rPr>
          <w:i/>
        </w:rPr>
        <w:t xml:space="preserve">To prepare for the implementation of the new policy on 1 July 2022, John’s business should make itself known to Government by: </w:t>
      </w:r>
    </w:p>
    <w:p w:rsidR="00AF6D09" w:rsidRPr="00AF6D09" w:rsidRDefault="00AF6D09" w:rsidP="000519B1">
      <w:pPr>
        <w:pStyle w:val="ListParagraph"/>
        <w:numPr>
          <w:ilvl w:val="0"/>
          <w:numId w:val="16"/>
        </w:numPr>
        <w:spacing w:before="120"/>
        <w:ind w:left="720"/>
        <w:rPr>
          <w:i/>
          <w:lang w:eastAsia="en-AU"/>
        </w:rPr>
      </w:pPr>
      <w:r w:rsidRPr="00AF6D09">
        <w:rPr>
          <w:i/>
          <w:lang w:eastAsia="en-AU"/>
        </w:rPr>
        <w:t>ensuring the business is registered as a certified Aboriginal Business Enterprise with one or more of the certifying authorities;</w:t>
      </w:r>
    </w:p>
    <w:p w:rsidR="00AF6D09" w:rsidRPr="00AF6D09" w:rsidRDefault="00AF6D09" w:rsidP="000519B1">
      <w:pPr>
        <w:pStyle w:val="ListParagraph"/>
        <w:numPr>
          <w:ilvl w:val="0"/>
          <w:numId w:val="16"/>
        </w:numPr>
        <w:spacing w:before="120"/>
        <w:ind w:left="720"/>
        <w:rPr>
          <w:i/>
          <w:lang w:eastAsia="en-AU"/>
        </w:rPr>
      </w:pPr>
      <w:r w:rsidRPr="00AF6D09">
        <w:rPr>
          <w:i/>
          <w:lang w:eastAsia="en-AU"/>
        </w:rPr>
        <w:t>make sure that the details of the certification are easily identifiable on all businesses promotional material;</w:t>
      </w:r>
    </w:p>
    <w:p w:rsidR="00AF6D09" w:rsidRPr="00AF6D09" w:rsidRDefault="00AF6D09" w:rsidP="000519B1">
      <w:pPr>
        <w:pStyle w:val="ListParagraph"/>
        <w:numPr>
          <w:ilvl w:val="0"/>
          <w:numId w:val="16"/>
        </w:numPr>
        <w:spacing w:before="120"/>
        <w:ind w:left="720"/>
        <w:rPr>
          <w:i/>
          <w:lang w:eastAsia="en-AU"/>
        </w:rPr>
      </w:pPr>
      <w:r w:rsidRPr="00AF6D09">
        <w:rPr>
          <w:i/>
          <w:lang w:eastAsia="en-AU"/>
        </w:rPr>
        <w:t>recording certification details in business profile on the NT Government’s Quotes and Tenders Online system; and</w:t>
      </w:r>
    </w:p>
    <w:p w:rsidR="00AF6D09" w:rsidRPr="00AF6D09" w:rsidRDefault="00AF6D09" w:rsidP="000519B1">
      <w:pPr>
        <w:pStyle w:val="ListParagraph"/>
        <w:numPr>
          <w:ilvl w:val="0"/>
          <w:numId w:val="16"/>
        </w:numPr>
        <w:spacing w:before="120"/>
        <w:ind w:left="720"/>
        <w:rPr>
          <w:i/>
        </w:rPr>
      </w:pPr>
      <w:proofErr w:type="gramStart"/>
      <w:r w:rsidRPr="00AF6D09">
        <w:rPr>
          <w:i/>
          <w:lang w:eastAsia="en-AU"/>
        </w:rPr>
        <w:t>registering</w:t>
      </w:r>
      <w:proofErr w:type="gramEnd"/>
      <w:r w:rsidRPr="00AF6D09">
        <w:rPr>
          <w:i/>
          <w:lang w:eastAsia="en-AU"/>
        </w:rPr>
        <w:t xml:space="preserve"> business</w:t>
      </w:r>
      <w:r w:rsidRPr="00AF6D09">
        <w:rPr>
          <w:i/>
        </w:rPr>
        <w:t xml:space="preserve"> details with the Industry Capability Network NT (ICNNT). </w:t>
      </w:r>
    </w:p>
    <w:p w:rsidR="00AF6D09" w:rsidRPr="00AF6D09" w:rsidRDefault="00AF6D09" w:rsidP="000519B1">
      <w:pPr>
        <w:pStyle w:val="ListParagraph"/>
        <w:numPr>
          <w:ilvl w:val="0"/>
          <w:numId w:val="16"/>
        </w:numPr>
        <w:spacing w:before="120"/>
        <w:ind w:left="720"/>
        <w:rPr>
          <w:i/>
        </w:rPr>
      </w:pPr>
      <w:r w:rsidRPr="00AF6D09">
        <w:rPr>
          <w:i/>
        </w:rPr>
        <w:lastRenderedPageBreak/>
        <w:t>attending information sessions on the Aboriginal Procurement Policy and other government procurement reform</w:t>
      </w:r>
    </w:p>
    <w:p w:rsidR="00AF6D09" w:rsidRPr="00AF6D09" w:rsidRDefault="00AF6D09" w:rsidP="000519B1">
      <w:pPr>
        <w:spacing w:before="120" w:after="120"/>
        <w:rPr>
          <w:i/>
        </w:rPr>
      </w:pPr>
      <w:r w:rsidRPr="00AF6D09">
        <w:rPr>
          <w:i/>
        </w:rPr>
        <w:t>By ensuring that John’s business is on one of the certifying authority lists, his business can be easily identified by government procurers searching for services/goods.</w:t>
      </w:r>
    </w:p>
    <w:p w:rsidR="00AF6D09" w:rsidRPr="00AF6D09" w:rsidRDefault="00AF6D09" w:rsidP="000519B1">
      <w:pPr>
        <w:spacing w:before="120" w:after="120"/>
        <w:rPr>
          <w:i/>
        </w:rPr>
      </w:pPr>
      <w:r w:rsidRPr="00AF6D09">
        <w:rPr>
          <w:i/>
        </w:rPr>
        <w:t>The Aboriginal Procurement Policy is designed to be incorporated into existing procurement framework.</w:t>
      </w:r>
    </w:p>
    <w:p w:rsidR="00AF6D09" w:rsidRPr="00AF6D09" w:rsidRDefault="00AF6D09" w:rsidP="000519B1">
      <w:pPr>
        <w:spacing w:before="120" w:after="120"/>
        <w:rPr>
          <w:i/>
          <w:lang w:eastAsia="en-AU"/>
        </w:rPr>
      </w:pPr>
      <w:r w:rsidRPr="00AF6D09">
        <w:rPr>
          <w:i/>
        </w:rPr>
        <w:t xml:space="preserve">From 1 July 2022 new tools that support Agencies to assess Value for Territory will become available allowing </w:t>
      </w:r>
      <w:r w:rsidRPr="00AF6D09">
        <w:rPr>
          <w:i/>
          <w:lang w:eastAsia="en-AU"/>
        </w:rPr>
        <w:t>agencies through the procurement planning and market research stages, to identify opportunities for Aboriginal participation as head contractors, subcontractors, supply chain or employment.</w:t>
      </w:r>
    </w:p>
    <w:p w:rsidR="00AF6D09" w:rsidRPr="00AF6D09" w:rsidRDefault="00AF6D09" w:rsidP="000519B1">
      <w:pPr>
        <w:pStyle w:val="BodyText"/>
        <w:spacing w:before="120"/>
        <w:rPr>
          <w:i/>
        </w:rPr>
      </w:pPr>
      <w:r w:rsidRPr="00AF6D09">
        <w:rPr>
          <w:i/>
        </w:rPr>
        <w:t>Being an Aboriginal certified company is not an automatic appointment to a contract. John’s company must still demonstrate that he can deliver the best Value for Territory and meet all contract requirements.</w:t>
      </w:r>
    </w:p>
    <w:p w:rsidR="00AF6D09" w:rsidRPr="00AF6D09" w:rsidRDefault="00AF6D09" w:rsidP="000519B1">
      <w:pPr>
        <w:spacing w:before="120" w:after="120"/>
        <w:rPr>
          <w:i/>
        </w:rPr>
      </w:pPr>
      <w:r w:rsidRPr="00AF6D09">
        <w:rPr>
          <w:i/>
        </w:rPr>
        <w:t xml:space="preserve">Opportunities where John’s business can increase Aboriginal participation will be encouraged. </w:t>
      </w:r>
    </w:p>
    <w:p w:rsidR="00463024" w:rsidRDefault="12A04114" w:rsidP="000519B1">
      <w:pPr>
        <w:pStyle w:val="Heading2"/>
        <w:spacing w:after="120"/>
      </w:pPr>
      <w:bookmarkStart w:id="25" w:name="_Toc298419519"/>
      <w:bookmarkStart w:id="26" w:name="_Toc127366992"/>
      <w:r>
        <w:t>Tendering</w:t>
      </w:r>
      <w:bookmarkEnd w:id="25"/>
      <w:bookmarkEnd w:id="26"/>
    </w:p>
    <w:p w:rsidR="00463024" w:rsidRPr="00A676CF" w:rsidRDefault="12A04114" w:rsidP="000519B1">
      <w:pPr>
        <w:pStyle w:val="Heading3"/>
        <w:numPr>
          <w:ilvl w:val="0"/>
          <w:numId w:val="19"/>
        </w:numPr>
        <w:spacing w:after="120" w:line="259" w:lineRule="auto"/>
      </w:pPr>
      <w:bookmarkStart w:id="27" w:name="_Toc1009644955"/>
      <w:bookmarkStart w:id="28" w:name="_Toc127366993"/>
      <w:r>
        <w:t>Will ABEs be given preferential treatment to NT</w:t>
      </w:r>
      <w:r w:rsidR="00211DB9">
        <w:t xml:space="preserve"> </w:t>
      </w:r>
      <w:r>
        <w:t>G</w:t>
      </w:r>
      <w:r w:rsidR="00211DB9">
        <w:t>overnment</w:t>
      </w:r>
      <w:r>
        <w:t xml:space="preserve"> contracts?</w:t>
      </w:r>
      <w:bookmarkEnd w:id="27"/>
      <w:bookmarkEnd w:id="28"/>
    </w:p>
    <w:p w:rsidR="00463024" w:rsidRDefault="00463024" w:rsidP="000519B1">
      <w:pPr>
        <w:spacing w:before="120" w:after="120"/>
        <w:ind w:left="360"/>
      </w:pPr>
      <w:r>
        <w:t>In some circumstances, Yes. It is important to note that this does not mean that ABE’s will be given preferential treatment in all contracts.</w:t>
      </w:r>
    </w:p>
    <w:p w:rsidR="00463024" w:rsidRDefault="00463024" w:rsidP="000519B1">
      <w:pPr>
        <w:spacing w:before="120" w:after="120"/>
        <w:ind w:left="360"/>
      </w:pPr>
      <w:r>
        <w:t>The Aboriginal Procurement Policy will apply to all NT Government contracts with an estimated value of $15,000 or greater (including GST).</w:t>
      </w:r>
    </w:p>
    <w:p w:rsidR="00463024" w:rsidRPr="00181398" w:rsidRDefault="00463024" w:rsidP="000519B1">
      <w:pPr>
        <w:spacing w:before="120" w:after="120"/>
        <w:ind w:left="360"/>
        <w:rPr>
          <w:lang w:eastAsia="en-AU"/>
        </w:rPr>
      </w:pPr>
      <w:r>
        <w:rPr>
          <w:lang w:eastAsia="en-AU"/>
        </w:rPr>
        <w:t>NT Government a</w:t>
      </w:r>
      <w:r w:rsidRPr="00181398">
        <w:rPr>
          <w:lang w:eastAsia="en-AU"/>
        </w:rPr>
        <w:t>gencies through the procurement planning</w:t>
      </w:r>
      <w:r>
        <w:rPr>
          <w:lang w:eastAsia="en-AU"/>
        </w:rPr>
        <w:t xml:space="preserve"> and market research</w:t>
      </w:r>
      <w:r w:rsidRPr="00181398">
        <w:rPr>
          <w:lang w:eastAsia="en-AU"/>
        </w:rPr>
        <w:t xml:space="preserve"> stage</w:t>
      </w:r>
      <w:r>
        <w:rPr>
          <w:lang w:eastAsia="en-AU"/>
        </w:rPr>
        <w:t>s</w:t>
      </w:r>
      <w:r w:rsidRPr="00181398">
        <w:rPr>
          <w:lang w:eastAsia="en-AU"/>
        </w:rPr>
        <w:t xml:space="preserve"> will identify whether there is opportunity for Aboriginal participation as head contractors, subcontractors, supply chain or employment.</w:t>
      </w:r>
    </w:p>
    <w:p w:rsidR="00463024" w:rsidRPr="00181398" w:rsidRDefault="00463024" w:rsidP="000519B1">
      <w:pPr>
        <w:spacing w:before="120" w:after="120"/>
        <w:ind w:left="360"/>
        <w:rPr>
          <w:lang w:eastAsia="en-AU"/>
        </w:rPr>
      </w:pPr>
      <w:r>
        <w:rPr>
          <w:lang w:eastAsia="en-AU"/>
        </w:rPr>
        <w:t xml:space="preserve">Where opportunities are identified, </w:t>
      </w:r>
      <w:r w:rsidRPr="00181398">
        <w:rPr>
          <w:lang w:eastAsia="en-AU"/>
        </w:rPr>
        <w:t xml:space="preserve">Agencies </w:t>
      </w:r>
      <w:r>
        <w:rPr>
          <w:lang w:eastAsia="en-AU"/>
        </w:rPr>
        <w:t>may</w:t>
      </w:r>
      <w:r w:rsidRPr="00181398">
        <w:rPr>
          <w:lang w:eastAsia="en-AU"/>
        </w:rPr>
        <w:t xml:space="preserve"> use one o</w:t>
      </w:r>
      <w:r>
        <w:rPr>
          <w:lang w:eastAsia="en-AU"/>
        </w:rPr>
        <w:t>r</w:t>
      </w:r>
      <w:r w:rsidRPr="00181398">
        <w:rPr>
          <w:lang w:eastAsia="en-AU"/>
        </w:rPr>
        <w:t xml:space="preserve"> more of the following procurement </w:t>
      </w:r>
      <w:r>
        <w:rPr>
          <w:lang w:eastAsia="en-AU"/>
        </w:rPr>
        <w:t>approaches</w:t>
      </w:r>
      <w:r w:rsidRPr="00181398">
        <w:rPr>
          <w:lang w:eastAsia="en-AU"/>
        </w:rPr>
        <w:t xml:space="preserve"> when increasing Aboriginal participation in tenders</w:t>
      </w:r>
      <w:r>
        <w:rPr>
          <w:lang w:eastAsia="en-AU"/>
        </w:rPr>
        <w:t>:</w:t>
      </w:r>
    </w:p>
    <w:p w:rsidR="00463024" w:rsidRPr="00181398" w:rsidRDefault="00463024" w:rsidP="000519B1">
      <w:pPr>
        <w:pStyle w:val="ListParagraph"/>
        <w:numPr>
          <w:ilvl w:val="0"/>
          <w:numId w:val="10"/>
        </w:numPr>
        <w:spacing w:before="120"/>
        <w:ind w:left="1080"/>
        <w:rPr>
          <w:lang w:eastAsia="en-AU"/>
        </w:rPr>
      </w:pPr>
      <w:r w:rsidRPr="00181398">
        <w:rPr>
          <w:lang w:eastAsia="en-AU"/>
        </w:rPr>
        <w:t>Set</w:t>
      </w:r>
      <w:r>
        <w:rPr>
          <w:lang w:eastAsia="en-AU"/>
        </w:rPr>
        <w:t>-</w:t>
      </w:r>
      <w:r w:rsidRPr="00181398">
        <w:rPr>
          <w:lang w:eastAsia="en-AU"/>
        </w:rPr>
        <w:t>asides</w:t>
      </w:r>
      <w:r>
        <w:rPr>
          <w:lang w:eastAsia="en-AU"/>
        </w:rPr>
        <w:t xml:space="preserve"> </w:t>
      </w:r>
    </w:p>
    <w:p w:rsidR="00463024" w:rsidRPr="00181398" w:rsidRDefault="00463024" w:rsidP="000519B1">
      <w:pPr>
        <w:pStyle w:val="ListParagraph"/>
        <w:numPr>
          <w:ilvl w:val="0"/>
          <w:numId w:val="10"/>
        </w:numPr>
        <w:spacing w:before="120"/>
        <w:ind w:left="1080"/>
        <w:rPr>
          <w:lang w:eastAsia="en-AU"/>
        </w:rPr>
      </w:pPr>
      <w:r>
        <w:rPr>
          <w:lang w:eastAsia="en-AU"/>
        </w:rPr>
        <w:t xml:space="preserve">Unbundling of large contracts or carve-outs </w:t>
      </w:r>
    </w:p>
    <w:p w:rsidR="00463024" w:rsidRDefault="00463024" w:rsidP="000519B1">
      <w:pPr>
        <w:pStyle w:val="ListParagraph"/>
        <w:numPr>
          <w:ilvl w:val="0"/>
          <w:numId w:val="10"/>
        </w:numPr>
        <w:spacing w:before="120"/>
        <w:ind w:left="1080"/>
        <w:rPr>
          <w:lang w:eastAsia="en-AU"/>
        </w:rPr>
      </w:pPr>
      <w:r w:rsidRPr="00181398">
        <w:rPr>
          <w:lang w:eastAsia="en-AU"/>
        </w:rPr>
        <w:t>Select tender</w:t>
      </w:r>
    </w:p>
    <w:p w:rsidR="00463024" w:rsidRDefault="00463024" w:rsidP="000519B1">
      <w:pPr>
        <w:pStyle w:val="ListParagraph"/>
        <w:numPr>
          <w:ilvl w:val="0"/>
          <w:numId w:val="10"/>
        </w:numPr>
        <w:spacing w:before="120"/>
        <w:ind w:left="1080"/>
        <w:rPr>
          <w:lang w:eastAsia="en-AU"/>
        </w:rPr>
      </w:pPr>
      <w:r w:rsidRPr="00181398">
        <w:rPr>
          <w:lang w:eastAsia="en-AU"/>
        </w:rPr>
        <w:t>Open tender preferencing</w:t>
      </w:r>
      <w:r>
        <w:rPr>
          <w:lang w:eastAsia="en-AU"/>
        </w:rPr>
        <w:t>.</w:t>
      </w:r>
    </w:p>
    <w:p w:rsidR="003009BD" w:rsidRDefault="003009BD" w:rsidP="000519B1">
      <w:pPr>
        <w:spacing w:before="120" w:after="120"/>
        <w:ind w:left="360"/>
        <w:rPr>
          <w:lang w:eastAsia="en-AU"/>
        </w:rPr>
      </w:pPr>
      <w:r>
        <w:rPr>
          <w:lang w:eastAsia="en-AU"/>
        </w:rPr>
        <w:t xml:space="preserve">Where tenders are released using one of the above methods, tenderers must </w:t>
      </w:r>
      <w:r w:rsidR="00292783">
        <w:rPr>
          <w:lang w:eastAsia="en-AU"/>
        </w:rPr>
        <w:t>still demonstrate capability and capacity and value for Territory before being awarded a contract.  Being an ABE is simply not enough.</w:t>
      </w:r>
    </w:p>
    <w:p w:rsidR="00463024" w:rsidRPr="00A676CF" w:rsidRDefault="12A04114" w:rsidP="000519B1">
      <w:pPr>
        <w:pStyle w:val="Heading3"/>
        <w:numPr>
          <w:ilvl w:val="0"/>
          <w:numId w:val="19"/>
        </w:numPr>
        <w:spacing w:after="120" w:line="259" w:lineRule="auto"/>
        <w:ind w:left="714" w:hanging="357"/>
      </w:pPr>
      <w:bookmarkStart w:id="29" w:name="_Toc547759449"/>
      <w:bookmarkStart w:id="30" w:name="_Toc127366994"/>
      <w:r>
        <w:t>Will my business joint venture be recognised?</w:t>
      </w:r>
      <w:bookmarkEnd w:id="29"/>
      <w:bookmarkEnd w:id="30"/>
    </w:p>
    <w:p w:rsidR="00463024" w:rsidRDefault="12A04114" w:rsidP="000519B1">
      <w:pPr>
        <w:spacing w:before="120" w:after="120"/>
        <w:ind w:left="360"/>
      </w:pPr>
      <w:r>
        <w:t xml:space="preserve">The NT Government recognises </w:t>
      </w:r>
      <w:r w:rsidR="64C925F8">
        <w:t xml:space="preserve">ABE </w:t>
      </w:r>
      <w:r>
        <w:t>incorporated joint ventures that have been certified through one or more of the certifying authorities as having at least 51% Aboriginal ownership and control.</w:t>
      </w:r>
    </w:p>
    <w:p w:rsidR="00463024" w:rsidRDefault="00463024" w:rsidP="000519B1">
      <w:pPr>
        <w:spacing w:before="120" w:after="120"/>
        <w:ind w:left="360"/>
      </w:pPr>
      <w:r>
        <w:t>Unincorporated joint venture arrangement will be recognised between two or more Aboriginal Business Enterprises.</w:t>
      </w:r>
    </w:p>
    <w:p w:rsidR="00463024" w:rsidRDefault="00463024" w:rsidP="000519B1">
      <w:pPr>
        <w:spacing w:before="120" w:after="120"/>
        <w:ind w:left="360"/>
        <w:rPr>
          <w:lang w:eastAsia="en-AU"/>
        </w:rPr>
      </w:pPr>
      <w:r>
        <w:rPr>
          <w:lang w:eastAsia="en-AU"/>
        </w:rPr>
        <w:t xml:space="preserve">Unincorporated joint venture arrangements between Aboriginal Business Enterprises and other business are encouraged to build Aboriginal participation and capability, though will not be counted towards the Aboriginal Procurement Policy targets, unless majority control sits with the Aboriginal Business Enterprise.  </w:t>
      </w:r>
    </w:p>
    <w:p w:rsidR="00463024" w:rsidRPr="00A676CF" w:rsidRDefault="12A04114" w:rsidP="000519B1">
      <w:pPr>
        <w:pStyle w:val="Heading3"/>
        <w:numPr>
          <w:ilvl w:val="0"/>
          <w:numId w:val="19"/>
        </w:numPr>
        <w:spacing w:after="120" w:line="259" w:lineRule="auto"/>
        <w:ind w:left="714" w:hanging="357"/>
      </w:pPr>
      <w:bookmarkStart w:id="31" w:name="_Toc1541801356"/>
      <w:bookmarkStart w:id="32" w:name="_Toc127366995"/>
      <w:r>
        <w:lastRenderedPageBreak/>
        <w:t xml:space="preserve">How will Aboriginal Business Enterprises be </w:t>
      </w:r>
      <w:proofErr w:type="spellStart"/>
      <w:r>
        <w:t>preferenced</w:t>
      </w:r>
      <w:proofErr w:type="spellEnd"/>
      <w:r>
        <w:t xml:space="preserve"> in </w:t>
      </w:r>
      <w:r w:rsidR="00211DB9">
        <w:t>NT</w:t>
      </w:r>
      <w:r>
        <w:t xml:space="preserve"> Government tendering?</w:t>
      </w:r>
      <w:bookmarkEnd w:id="31"/>
      <w:bookmarkEnd w:id="32"/>
    </w:p>
    <w:p w:rsidR="00463024" w:rsidRDefault="00211DB9" w:rsidP="000519B1">
      <w:pPr>
        <w:spacing w:before="120" w:after="120"/>
        <w:ind w:left="360"/>
        <w:rPr>
          <w:lang w:eastAsia="en-AU"/>
        </w:rPr>
      </w:pPr>
      <w:r>
        <w:rPr>
          <w:lang w:eastAsia="en-AU"/>
        </w:rPr>
        <w:t>NT</w:t>
      </w:r>
      <w:r w:rsidR="00463024">
        <w:rPr>
          <w:lang w:eastAsia="en-AU"/>
        </w:rPr>
        <w:t xml:space="preserve"> Government a</w:t>
      </w:r>
      <w:r w:rsidR="00463024" w:rsidRPr="00181398">
        <w:rPr>
          <w:lang w:eastAsia="en-AU"/>
        </w:rPr>
        <w:t>gencies through the procurement planning</w:t>
      </w:r>
      <w:r w:rsidR="00463024">
        <w:rPr>
          <w:lang w:eastAsia="en-AU"/>
        </w:rPr>
        <w:t xml:space="preserve"> and market research</w:t>
      </w:r>
      <w:r w:rsidR="00463024" w:rsidRPr="00181398">
        <w:rPr>
          <w:lang w:eastAsia="en-AU"/>
        </w:rPr>
        <w:t xml:space="preserve"> stage</w:t>
      </w:r>
      <w:r w:rsidR="00463024">
        <w:rPr>
          <w:lang w:eastAsia="en-AU"/>
        </w:rPr>
        <w:t>s</w:t>
      </w:r>
      <w:r w:rsidR="00463024" w:rsidRPr="00181398">
        <w:rPr>
          <w:lang w:eastAsia="en-AU"/>
        </w:rPr>
        <w:t xml:space="preserve"> will identify whether there is opportunity for Aboriginal participation as head contractors, subcontract</w:t>
      </w:r>
      <w:r w:rsidR="00463024">
        <w:rPr>
          <w:lang w:eastAsia="en-AU"/>
        </w:rPr>
        <w:t>ors, supply chain or employment.</w:t>
      </w:r>
    </w:p>
    <w:p w:rsidR="00463024" w:rsidRPr="00E326A9" w:rsidRDefault="00463024" w:rsidP="000519B1">
      <w:pPr>
        <w:spacing w:before="120" w:after="120"/>
        <w:ind w:left="360"/>
        <w:rPr>
          <w:b/>
        </w:rPr>
      </w:pPr>
      <w:r w:rsidRPr="00181398">
        <w:rPr>
          <w:lang w:eastAsia="en-AU"/>
        </w:rPr>
        <w:t xml:space="preserve">Agencies </w:t>
      </w:r>
      <w:r>
        <w:rPr>
          <w:lang w:eastAsia="en-AU"/>
        </w:rPr>
        <w:t>may</w:t>
      </w:r>
      <w:r w:rsidRPr="00181398">
        <w:rPr>
          <w:lang w:eastAsia="en-AU"/>
        </w:rPr>
        <w:t xml:space="preserve"> use one o</w:t>
      </w:r>
      <w:r>
        <w:rPr>
          <w:lang w:eastAsia="en-AU"/>
        </w:rPr>
        <w:t>r</w:t>
      </w:r>
      <w:r w:rsidRPr="00181398">
        <w:rPr>
          <w:lang w:eastAsia="en-AU"/>
        </w:rPr>
        <w:t xml:space="preserve"> more of the following procurement </w:t>
      </w:r>
      <w:r>
        <w:rPr>
          <w:lang w:eastAsia="en-AU"/>
        </w:rPr>
        <w:t>approaches</w:t>
      </w:r>
      <w:r w:rsidRPr="00181398">
        <w:rPr>
          <w:lang w:eastAsia="en-AU"/>
        </w:rPr>
        <w:t xml:space="preserve"> when increasing Aboriginal participation in tenders</w:t>
      </w:r>
      <w:r>
        <w:rPr>
          <w:lang w:eastAsia="en-AU"/>
        </w:rPr>
        <w:t>:</w:t>
      </w:r>
    </w:p>
    <w:p w:rsidR="00463024" w:rsidRPr="00181398" w:rsidRDefault="00463024" w:rsidP="000519B1">
      <w:pPr>
        <w:pStyle w:val="ListParagraph"/>
        <w:numPr>
          <w:ilvl w:val="0"/>
          <w:numId w:val="16"/>
        </w:numPr>
        <w:spacing w:before="120"/>
        <w:ind w:left="720"/>
        <w:rPr>
          <w:lang w:eastAsia="en-AU"/>
        </w:rPr>
      </w:pPr>
      <w:r w:rsidRPr="00181398">
        <w:rPr>
          <w:lang w:eastAsia="en-AU"/>
        </w:rPr>
        <w:t>Set</w:t>
      </w:r>
      <w:r>
        <w:rPr>
          <w:lang w:eastAsia="en-AU"/>
        </w:rPr>
        <w:t>-</w:t>
      </w:r>
      <w:r w:rsidRPr="00181398">
        <w:rPr>
          <w:lang w:eastAsia="en-AU"/>
        </w:rPr>
        <w:t>asides</w:t>
      </w:r>
      <w:r>
        <w:rPr>
          <w:lang w:eastAsia="en-AU"/>
        </w:rPr>
        <w:t xml:space="preserve"> </w:t>
      </w:r>
    </w:p>
    <w:p w:rsidR="00463024" w:rsidRPr="00181398" w:rsidRDefault="00463024" w:rsidP="000519B1">
      <w:pPr>
        <w:pStyle w:val="ListParagraph"/>
        <w:numPr>
          <w:ilvl w:val="0"/>
          <w:numId w:val="16"/>
        </w:numPr>
        <w:spacing w:before="120"/>
        <w:ind w:left="720"/>
        <w:rPr>
          <w:lang w:eastAsia="en-AU"/>
        </w:rPr>
      </w:pPr>
      <w:r>
        <w:rPr>
          <w:lang w:eastAsia="en-AU"/>
        </w:rPr>
        <w:t xml:space="preserve">Unbundling of large contracts or carve-outs </w:t>
      </w:r>
    </w:p>
    <w:p w:rsidR="00463024" w:rsidRDefault="00463024" w:rsidP="000519B1">
      <w:pPr>
        <w:pStyle w:val="ListParagraph"/>
        <w:numPr>
          <w:ilvl w:val="0"/>
          <w:numId w:val="16"/>
        </w:numPr>
        <w:spacing w:before="120"/>
        <w:ind w:left="720"/>
        <w:rPr>
          <w:lang w:eastAsia="en-AU"/>
        </w:rPr>
      </w:pPr>
      <w:r w:rsidRPr="00181398">
        <w:rPr>
          <w:lang w:eastAsia="en-AU"/>
        </w:rPr>
        <w:t>Select tender</w:t>
      </w:r>
    </w:p>
    <w:p w:rsidR="00463024" w:rsidRDefault="00463024" w:rsidP="000519B1">
      <w:pPr>
        <w:pStyle w:val="ListParagraph"/>
        <w:numPr>
          <w:ilvl w:val="0"/>
          <w:numId w:val="16"/>
        </w:numPr>
        <w:spacing w:before="120"/>
        <w:ind w:left="720"/>
        <w:rPr>
          <w:lang w:eastAsia="en-AU"/>
        </w:rPr>
      </w:pPr>
      <w:r w:rsidRPr="00181398">
        <w:rPr>
          <w:lang w:eastAsia="en-AU"/>
        </w:rPr>
        <w:t>Open tender preferencing</w:t>
      </w:r>
      <w:r>
        <w:rPr>
          <w:lang w:eastAsia="en-AU"/>
        </w:rPr>
        <w:t>.</w:t>
      </w:r>
    </w:p>
    <w:p w:rsidR="00463024" w:rsidRPr="00A676CF" w:rsidRDefault="12A04114" w:rsidP="000519B1">
      <w:pPr>
        <w:pStyle w:val="Heading3"/>
        <w:numPr>
          <w:ilvl w:val="0"/>
          <w:numId w:val="19"/>
        </w:numPr>
        <w:spacing w:after="120" w:line="259" w:lineRule="auto"/>
        <w:ind w:left="714" w:hanging="357"/>
      </w:pPr>
      <w:bookmarkStart w:id="33" w:name="_Toc94097542"/>
      <w:bookmarkStart w:id="34" w:name="_Toc127366996"/>
      <w:r>
        <w:t>Who decides which tenders will have Aboriginal Business Enterprise preferencing?</w:t>
      </w:r>
      <w:bookmarkEnd w:id="33"/>
      <w:bookmarkEnd w:id="34"/>
    </w:p>
    <w:p w:rsidR="2903AF52" w:rsidRDefault="2903AF52" w:rsidP="000519B1">
      <w:pPr>
        <w:spacing w:before="120" w:after="120" w:line="259" w:lineRule="auto"/>
        <w:ind w:left="360"/>
        <w:rPr>
          <w:lang w:eastAsia="en-AU"/>
        </w:rPr>
      </w:pPr>
      <w:r w:rsidRPr="2903AF52">
        <w:rPr>
          <w:lang w:eastAsia="en-AU"/>
        </w:rPr>
        <w:t xml:space="preserve">The NT Government established an agency-led procurement operating model to ensure agencies are accountable for their own procurement activities within a whole-of-government framework of legislation, procurement-related policies and standards.  </w:t>
      </w:r>
    </w:p>
    <w:p w:rsidR="2903AF52" w:rsidRDefault="2903AF52" w:rsidP="000519B1">
      <w:pPr>
        <w:spacing w:before="120" w:after="120" w:line="259" w:lineRule="auto"/>
        <w:ind w:left="360"/>
        <w:rPr>
          <w:lang w:eastAsia="en-AU"/>
        </w:rPr>
      </w:pPr>
      <w:r w:rsidRPr="2903AF52">
        <w:rPr>
          <w:lang w:eastAsia="en-AU"/>
        </w:rPr>
        <w:t xml:space="preserve">Understanding the capability of local Aboriginal businesses and workers is a key to planning procurements that most effectively utilise local Aboriginal businesses and workers. </w:t>
      </w:r>
    </w:p>
    <w:p w:rsidR="2903AF52" w:rsidRDefault="2903AF52" w:rsidP="000519B1">
      <w:pPr>
        <w:spacing w:before="120" w:after="120" w:line="259" w:lineRule="auto"/>
        <w:ind w:left="360"/>
        <w:rPr>
          <w:lang w:eastAsia="en-AU"/>
        </w:rPr>
      </w:pPr>
      <w:r w:rsidRPr="2903AF52">
        <w:rPr>
          <w:lang w:eastAsia="en-AU"/>
        </w:rPr>
        <w:t xml:space="preserve">Agencies will ensure staff with knowledge of local or regional Aboriginal Business Enterprise capability and capacity, have input into the identification of opportunities in their regions and/or contract delivery locations to contribute to increasing Aboriginal participation as head contractors, in the supply chain or through employment opportunities.  </w:t>
      </w:r>
    </w:p>
    <w:p w:rsidR="2903AF52" w:rsidRDefault="2903AF52" w:rsidP="000519B1">
      <w:pPr>
        <w:spacing w:before="120" w:after="120" w:line="259" w:lineRule="auto"/>
        <w:ind w:left="360"/>
        <w:rPr>
          <w:lang w:eastAsia="en-AU"/>
        </w:rPr>
      </w:pPr>
      <w:r w:rsidRPr="2903AF52">
        <w:rPr>
          <w:lang w:eastAsia="en-AU"/>
        </w:rPr>
        <w:t xml:space="preserve">Regional procurement committees will also be established under the Aboriginal Economic Participation Framework (as a sub-committee of the Regional Coordination Committees) comprised of senior staff from relevant government departments with a regional presence. </w:t>
      </w:r>
    </w:p>
    <w:p w:rsidR="2903AF52" w:rsidRDefault="2903AF52" w:rsidP="000519B1">
      <w:pPr>
        <w:spacing w:before="120" w:after="120" w:line="259" w:lineRule="auto"/>
        <w:ind w:left="360"/>
        <w:rPr>
          <w:lang w:eastAsia="en-AU"/>
        </w:rPr>
      </w:pPr>
      <w:r w:rsidRPr="2903AF52">
        <w:rPr>
          <w:lang w:eastAsia="en-AU"/>
        </w:rPr>
        <w:t>The role of the regional procurement sub-committees is to provide local and regional information to procuring agencies should agencies seek to use this service and to assist procurers maximise opportunities for ABE’s and Aboriginal people to participate in and benefit from NT Government procurement contracts.</w:t>
      </w:r>
    </w:p>
    <w:p w:rsidR="00463024" w:rsidRPr="00A676CF" w:rsidRDefault="12A04114" w:rsidP="000519B1">
      <w:pPr>
        <w:pStyle w:val="Heading3"/>
        <w:numPr>
          <w:ilvl w:val="0"/>
          <w:numId w:val="19"/>
        </w:numPr>
        <w:spacing w:after="120" w:line="259" w:lineRule="auto"/>
        <w:ind w:left="714" w:hanging="357"/>
      </w:pPr>
      <w:bookmarkStart w:id="35" w:name="_Toc664296208"/>
      <w:bookmarkStart w:id="36" w:name="_Toc127366997"/>
      <w:r>
        <w:t xml:space="preserve">My organisation has a commitment with the </w:t>
      </w:r>
      <w:r w:rsidR="00211DB9">
        <w:t>NT</w:t>
      </w:r>
      <w:r>
        <w:t xml:space="preserve"> Government through Local Decision Making or other agreements what does this policy mean for us?</w:t>
      </w:r>
      <w:bookmarkEnd w:id="35"/>
      <w:bookmarkEnd w:id="36"/>
    </w:p>
    <w:p w:rsidR="2903AF52" w:rsidRDefault="2903AF52" w:rsidP="000519B1">
      <w:pPr>
        <w:spacing w:before="120" w:after="120" w:line="259" w:lineRule="auto"/>
        <w:ind w:left="360"/>
        <w:rPr>
          <w:lang w:eastAsia="en-AU"/>
        </w:rPr>
      </w:pPr>
      <w:r w:rsidRPr="2903AF52">
        <w:rPr>
          <w:lang w:eastAsia="en-AU"/>
        </w:rPr>
        <w:t xml:space="preserve">Where the NT government has made a commitment to an Aboriginal organisation under Local Decision Making (LDM) or other agreements, that commitment will be honoured. </w:t>
      </w:r>
    </w:p>
    <w:p w:rsidR="2903AF52" w:rsidRDefault="2903AF52" w:rsidP="000519B1">
      <w:pPr>
        <w:spacing w:before="120" w:after="120" w:line="259" w:lineRule="auto"/>
        <w:ind w:left="360"/>
        <w:rPr>
          <w:lang w:eastAsia="en-AU"/>
        </w:rPr>
      </w:pPr>
      <w:r w:rsidRPr="2903AF52">
        <w:rPr>
          <w:lang w:eastAsia="en-AU"/>
        </w:rPr>
        <w:t>There will be minor changes to the Procurement Framework to clarify support for existing practice of select tendering with organisations to implement LDM commitments. Organisations will still be required to demonstrate capability and capacity to deliver on the LDM commitments as part of an overall Value for Territory assessment of their tender in order to be awarded a contract.</w:t>
      </w:r>
    </w:p>
    <w:p w:rsidR="00463024" w:rsidRPr="00A676CF" w:rsidRDefault="12A04114" w:rsidP="000519B1">
      <w:pPr>
        <w:pStyle w:val="Heading3"/>
        <w:numPr>
          <w:ilvl w:val="0"/>
          <w:numId w:val="19"/>
        </w:numPr>
        <w:spacing w:after="120" w:line="259" w:lineRule="auto"/>
        <w:ind w:left="714" w:hanging="357"/>
      </w:pPr>
      <w:bookmarkStart w:id="37" w:name="_Toc464672897"/>
      <w:bookmarkStart w:id="38" w:name="_Toc127366998"/>
      <w:r>
        <w:lastRenderedPageBreak/>
        <w:t>Will the Aboriginal Procurement Policy replace or impact the Procurement Framework and Buy Local Plan?</w:t>
      </w:r>
      <w:bookmarkEnd w:id="37"/>
      <w:bookmarkEnd w:id="38"/>
    </w:p>
    <w:p w:rsidR="00463024" w:rsidRDefault="00FC5B7A" w:rsidP="000519B1">
      <w:pPr>
        <w:spacing w:before="120" w:after="120"/>
        <w:ind w:left="360"/>
      </w:pPr>
      <w:r>
        <w:t>The Aboriginal Procurement Policy is designed to complement existing procurement frameworks</w:t>
      </w:r>
      <w:r w:rsidRPr="00FC5B7A">
        <w:t xml:space="preserve"> </w:t>
      </w:r>
      <w:r>
        <w:t xml:space="preserve">and the Buy Local Plan. </w:t>
      </w:r>
      <w:r w:rsidR="00463024">
        <w:t xml:space="preserve">There </w:t>
      </w:r>
      <w:r>
        <w:t>will be minor</w:t>
      </w:r>
      <w:r w:rsidR="00463024">
        <w:t xml:space="preserve"> changes to the Procurement Framework</w:t>
      </w:r>
      <w:r>
        <w:t xml:space="preserve"> to incorporate the definition of an Aboriginal Business Enterprise</w:t>
      </w:r>
      <w:r w:rsidR="002F55BF">
        <w:t xml:space="preserve"> and to clarify that existing practice around select tenders with Aboriginal Business Enterprises are supported by the Procurement Framework</w:t>
      </w:r>
      <w:r w:rsidR="00463024">
        <w:t xml:space="preserve">. </w:t>
      </w:r>
    </w:p>
    <w:p w:rsidR="00463024" w:rsidRPr="00A676CF" w:rsidRDefault="12A04114" w:rsidP="000519B1">
      <w:pPr>
        <w:pStyle w:val="Heading3"/>
        <w:numPr>
          <w:ilvl w:val="0"/>
          <w:numId w:val="19"/>
        </w:numPr>
        <w:spacing w:after="120" w:line="259" w:lineRule="auto"/>
        <w:ind w:left="714" w:hanging="357"/>
      </w:pPr>
      <w:bookmarkStart w:id="39" w:name="_Toc1788582427"/>
      <w:bookmarkStart w:id="40" w:name="_Toc127366999"/>
      <w:r>
        <w:t>Can a non-Aboriginal business still apply for an NT</w:t>
      </w:r>
      <w:r w:rsidR="00211DB9">
        <w:t xml:space="preserve"> </w:t>
      </w:r>
      <w:r>
        <w:t>G</w:t>
      </w:r>
      <w:r w:rsidR="00211DB9">
        <w:t>overnment</w:t>
      </w:r>
      <w:r>
        <w:t xml:space="preserve"> contract?</w:t>
      </w:r>
      <w:bookmarkEnd w:id="39"/>
      <w:bookmarkEnd w:id="40"/>
    </w:p>
    <w:p w:rsidR="007E1617" w:rsidRDefault="12A04114" w:rsidP="000519B1">
      <w:pPr>
        <w:spacing w:before="120" w:after="120"/>
        <w:ind w:left="360"/>
      </w:pPr>
      <w:r>
        <w:t>Procurement opportunities remain for all enterprises</w:t>
      </w:r>
      <w:r w:rsidR="28C56481">
        <w:t xml:space="preserve">. Competitive procurement processes will continue to be assessed on a Value for Territory basis that recognises and considers a wide range of factors of which may include Aboriginal participation. </w:t>
      </w:r>
    </w:p>
    <w:p w:rsidR="007E1617" w:rsidRDefault="28C56481" w:rsidP="000519B1">
      <w:pPr>
        <w:pStyle w:val="Heading3"/>
        <w:numPr>
          <w:ilvl w:val="0"/>
          <w:numId w:val="19"/>
        </w:numPr>
        <w:spacing w:after="120" w:line="259" w:lineRule="auto"/>
        <w:ind w:left="714" w:hanging="357"/>
      </w:pPr>
      <w:bookmarkStart w:id="41" w:name="_Toc127367000"/>
      <w:bookmarkStart w:id="42" w:name="_Toc250376868"/>
      <w:r>
        <w:t>How can all businesses help support the objectives of the Aboriginal Procurement Policy?</w:t>
      </w:r>
      <w:bookmarkEnd w:id="41"/>
      <w:r>
        <w:t xml:space="preserve"> </w:t>
      </w:r>
      <w:bookmarkEnd w:id="42"/>
    </w:p>
    <w:p w:rsidR="00463024" w:rsidRDefault="007E1617" w:rsidP="000519B1">
      <w:pPr>
        <w:spacing w:before="120" w:after="120"/>
        <w:ind w:left="360"/>
      </w:pPr>
      <w:r>
        <w:t>All business</w:t>
      </w:r>
      <w:r w:rsidR="00463024">
        <w:t xml:space="preserve"> can help deliver the intent of the Aboriginal Procurement Policy by:</w:t>
      </w:r>
    </w:p>
    <w:p w:rsidR="00463024" w:rsidRDefault="00463024" w:rsidP="000519B1">
      <w:pPr>
        <w:pStyle w:val="ListParagraph"/>
        <w:numPr>
          <w:ilvl w:val="0"/>
          <w:numId w:val="11"/>
        </w:numPr>
        <w:spacing w:before="120"/>
        <w:ind w:left="1080"/>
        <w:rPr>
          <w:lang w:eastAsia="en-AU"/>
        </w:rPr>
      </w:pPr>
      <w:r>
        <w:rPr>
          <w:lang w:eastAsia="en-AU"/>
        </w:rPr>
        <w:t>employing and training Aboriginal employees in all areas of the business including apprentices and trainees</w:t>
      </w:r>
    </w:p>
    <w:p w:rsidR="00463024" w:rsidRDefault="00463024" w:rsidP="000519B1">
      <w:pPr>
        <w:pStyle w:val="ListParagraph"/>
        <w:numPr>
          <w:ilvl w:val="0"/>
          <w:numId w:val="11"/>
        </w:numPr>
        <w:spacing w:before="120"/>
        <w:ind w:left="1080"/>
        <w:rPr>
          <w:lang w:eastAsia="en-AU"/>
        </w:rPr>
      </w:pPr>
      <w:r>
        <w:rPr>
          <w:lang w:eastAsia="en-AU"/>
        </w:rPr>
        <w:t>using Aboriginal Business Enterprises in the supply chain</w:t>
      </w:r>
    </w:p>
    <w:p w:rsidR="00463024" w:rsidRDefault="00463024" w:rsidP="000519B1">
      <w:pPr>
        <w:pStyle w:val="ListParagraph"/>
        <w:numPr>
          <w:ilvl w:val="0"/>
          <w:numId w:val="11"/>
        </w:numPr>
        <w:spacing w:before="120"/>
        <w:ind w:left="1080"/>
        <w:rPr>
          <w:lang w:eastAsia="en-AU"/>
        </w:rPr>
      </w:pPr>
      <w:proofErr w:type="gramStart"/>
      <w:r>
        <w:rPr>
          <w:lang w:eastAsia="en-AU"/>
        </w:rPr>
        <w:t>partnering</w:t>
      </w:r>
      <w:proofErr w:type="gramEnd"/>
      <w:r>
        <w:rPr>
          <w:lang w:eastAsia="en-AU"/>
        </w:rPr>
        <w:t xml:space="preserve"> with an Aboriginal Business Enterprise through a joint venture arrangement to build Aboriginal Business Enterprise capacity and capability.</w:t>
      </w:r>
    </w:p>
    <w:p w:rsidR="00463024" w:rsidRDefault="00463024" w:rsidP="000519B1">
      <w:pPr>
        <w:spacing w:before="120" w:after="120"/>
        <w:ind w:left="360"/>
      </w:pPr>
      <w:r>
        <w:t xml:space="preserve">The Aboriginal Procurement Policy acknowledges that not all government procurement spend is in markets that are serviceable by </w:t>
      </w:r>
      <w:r>
        <w:rPr>
          <w:lang w:eastAsia="en-AU"/>
        </w:rPr>
        <w:t>Aboriginal Business Enterprise</w:t>
      </w:r>
      <w:r>
        <w:t xml:space="preserve">s. </w:t>
      </w:r>
    </w:p>
    <w:p w:rsidR="00463024" w:rsidRPr="00A676CF" w:rsidRDefault="12A04114" w:rsidP="000519B1">
      <w:pPr>
        <w:pStyle w:val="Heading3"/>
        <w:numPr>
          <w:ilvl w:val="0"/>
          <w:numId w:val="19"/>
        </w:numPr>
        <w:spacing w:after="120" w:line="259" w:lineRule="auto"/>
        <w:ind w:left="714" w:hanging="357"/>
      </w:pPr>
      <w:bookmarkStart w:id="43" w:name="_Toc1215315517"/>
      <w:bookmarkStart w:id="44" w:name="_Toc127367001"/>
      <w:r>
        <w:t xml:space="preserve">Are there any changes to how </w:t>
      </w:r>
      <w:r w:rsidR="00211DB9">
        <w:t>NT Government</w:t>
      </w:r>
      <w:r>
        <w:t xml:space="preserve"> contracts are tendered?</w:t>
      </w:r>
      <w:bookmarkEnd w:id="43"/>
      <w:bookmarkEnd w:id="44"/>
    </w:p>
    <w:p w:rsidR="00463024" w:rsidRPr="0065397B" w:rsidRDefault="00463024" w:rsidP="000519B1">
      <w:pPr>
        <w:spacing w:before="120" w:after="120"/>
        <w:ind w:left="360"/>
      </w:pPr>
      <w:r w:rsidRPr="0065397B">
        <w:t>The process</w:t>
      </w:r>
      <w:r>
        <w:t xml:space="preserve"> will remain the same, there is no change to the way the NT</w:t>
      </w:r>
      <w:r w:rsidR="00211DB9">
        <w:t xml:space="preserve"> </w:t>
      </w:r>
      <w:r>
        <w:t>G</w:t>
      </w:r>
      <w:r w:rsidR="00211DB9">
        <w:t>overnment</w:t>
      </w:r>
      <w:r>
        <w:t xml:space="preserve"> releases its tenders. Comprehensive guidance on this can be found at </w:t>
      </w:r>
      <w:hyperlink r:id="rId19" w:history="1">
        <w:r w:rsidRPr="00211DB9">
          <w:rPr>
            <w:rStyle w:val="Hyperlink"/>
            <w:rFonts w:asciiTheme="minorHAnsi" w:hAnsiTheme="minorHAnsi" w:cs="Arial"/>
            <w:szCs w:val="24"/>
          </w:rPr>
          <w:t>https://nt.gov.au/industry/procurement/how-to-tender/tendering-with-government</w:t>
        </w:r>
      </w:hyperlink>
      <w:r w:rsidRPr="00EF342B">
        <w:rPr>
          <w:rFonts w:ascii="Arial" w:hAnsi="Arial" w:cs="Arial"/>
          <w:szCs w:val="24"/>
        </w:rPr>
        <w:t xml:space="preserve"> </w:t>
      </w:r>
    </w:p>
    <w:p w:rsidR="00463024" w:rsidRPr="00A676CF" w:rsidRDefault="12A04114" w:rsidP="000519B1">
      <w:pPr>
        <w:pStyle w:val="Heading3"/>
        <w:numPr>
          <w:ilvl w:val="0"/>
          <w:numId w:val="19"/>
        </w:numPr>
        <w:spacing w:after="120" w:line="259" w:lineRule="auto"/>
        <w:ind w:left="714" w:hanging="357"/>
      </w:pPr>
      <w:bookmarkStart w:id="45" w:name="_Toc57544857"/>
      <w:bookmarkStart w:id="46" w:name="_Toc127367002"/>
      <w:r>
        <w:t>What weighting will be given to ABEs during the procurement process and how does this tie in with the Value for Territory procurement framework?</w:t>
      </w:r>
      <w:bookmarkEnd w:id="45"/>
      <w:bookmarkEnd w:id="46"/>
    </w:p>
    <w:p w:rsidR="00463024" w:rsidRDefault="12A04114" w:rsidP="000519B1">
      <w:pPr>
        <w:spacing w:before="120" w:after="120"/>
        <w:ind w:left="360"/>
        <w:rPr>
          <w:rFonts w:cstheme="minorBidi"/>
        </w:rPr>
      </w:pPr>
      <w:r w:rsidRPr="2903AF52">
        <w:rPr>
          <w:rFonts w:cstheme="minorBidi"/>
        </w:rPr>
        <w:t xml:space="preserve">The Value for Territory Assessment Framework is an across government tool to assist agencies to identify the best approach to assessing quote and tenders, and in particular how Local Content should be assessed in an objective and transparent way. </w:t>
      </w:r>
    </w:p>
    <w:p w:rsidR="00463024" w:rsidRDefault="00463024" w:rsidP="000519B1">
      <w:pPr>
        <w:spacing w:before="120" w:after="120"/>
        <w:ind w:left="360"/>
        <w:rPr>
          <w:rFonts w:cstheme="minorHAnsi"/>
        </w:rPr>
      </w:pPr>
      <w:r>
        <w:rPr>
          <w:rFonts w:cstheme="minorHAnsi"/>
        </w:rPr>
        <w:t>When an Agency undertakes the ‘</w:t>
      </w:r>
      <w:r w:rsidRPr="00181398">
        <w:rPr>
          <w:lang w:eastAsia="en-AU"/>
        </w:rPr>
        <w:t>Open tender preferencing</w:t>
      </w:r>
      <w:r>
        <w:rPr>
          <w:lang w:eastAsia="en-AU"/>
        </w:rPr>
        <w:t xml:space="preserve">’ procurement approach, the Value for Territory Assessment Framework will include increased weighting on Aboriginal participation (in terms of both Aboriginal People and ABE’s) as part of the Local Content Assessment; in these instances the weighting on Aboriginal participation will typically be 10%-20% depending on the nature of the procurement activity. </w:t>
      </w:r>
    </w:p>
    <w:p w:rsidR="00463024" w:rsidRDefault="00463024" w:rsidP="000519B1">
      <w:pPr>
        <w:spacing w:before="120" w:after="120"/>
        <w:ind w:left="360"/>
        <w:rPr>
          <w:rFonts w:cstheme="minorHAnsi"/>
        </w:rPr>
      </w:pPr>
      <w:r w:rsidRPr="0095481D">
        <w:rPr>
          <w:rFonts w:cstheme="minorHAnsi"/>
        </w:rPr>
        <w:t xml:space="preserve">The NT Government </w:t>
      </w:r>
      <w:r w:rsidR="004E4034">
        <w:rPr>
          <w:rFonts w:cstheme="minorHAnsi"/>
        </w:rPr>
        <w:t>has</w:t>
      </w:r>
      <w:r w:rsidR="004E4034" w:rsidRPr="0095481D">
        <w:rPr>
          <w:rFonts w:cstheme="minorHAnsi"/>
        </w:rPr>
        <w:t xml:space="preserve"> </w:t>
      </w:r>
      <w:r w:rsidRPr="0095481D">
        <w:rPr>
          <w:rFonts w:cstheme="minorHAnsi"/>
        </w:rPr>
        <w:t xml:space="preserve">an agency-led procurement operating model to ensure agencies are accountable for their own procurement activities within a whole-of-government framework of legislation, procurement-related policies and standards. </w:t>
      </w:r>
      <w:r>
        <w:rPr>
          <w:rFonts w:cstheme="minorHAnsi"/>
        </w:rPr>
        <w:t xml:space="preserve">Agencies will have discretion to modify the assessment approach recommended by the Value for Territory Assessment Framework to ensure that it is appropriately targeted and fit for purpose. </w:t>
      </w:r>
    </w:p>
    <w:p w:rsidR="00463024" w:rsidRPr="00A676CF" w:rsidRDefault="12A04114" w:rsidP="000519B1">
      <w:pPr>
        <w:pStyle w:val="Heading3"/>
        <w:numPr>
          <w:ilvl w:val="0"/>
          <w:numId w:val="19"/>
        </w:numPr>
        <w:spacing w:after="120" w:line="259" w:lineRule="auto"/>
        <w:ind w:left="714" w:hanging="357"/>
      </w:pPr>
      <w:bookmarkStart w:id="47" w:name="_Toc1723802601"/>
      <w:bookmarkStart w:id="48" w:name="_Toc127367003"/>
      <w:r>
        <w:lastRenderedPageBreak/>
        <w:t>What does this mean for existing NT</w:t>
      </w:r>
      <w:r w:rsidR="00211DB9">
        <w:t xml:space="preserve"> </w:t>
      </w:r>
      <w:r>
        <w:t>G</w:t>
      </w:r>
      <w:r w:rsidR="00211DB9">
        <w:t>overnment</w:t>
      </w:r>
      <w:r>
        <w:t xml:space="preserve"> contracts?</w:t>
      </w:r>
      <w:bookmarkEnd w:id="47"/>
      <w:bookmarkEnd w:id="48"/>
    </w:p>
    <w:p w:rsidR="00463024" w:rsidRPr="0065397B" w:rsidRDefault="12A04114" w:rsidP="000519B1">
      <w:pPr>
        <w:spacing w:before="120" w:after="120"/>
        <w:ind w:left="76" w:firstLine="284"/>
      </w:pPr>
      <w:r>
        <w:t>There are no changes to existing contracts.</w:t>
      </w:r>
    </w:p>
    <w:p w:rsidR="00463024" w:rsidRPr="00A676CF" w:rsidRDefault="12A04114" w:rsidP="000519B1">
      <w:pPr>
        <w:pStyle w:val="Heading3"/>
        <w:numPr>
          <w:ilvl w:val="0"/>
          <w:numId w:val="19"/>
        </w:numPr>
        <w:spacing w:after="120" w:line="259" w:lineRule="auto"/>
        <w:ind w:left="714" w:hanging="357"/>
      </w:pPr>
      <w:bookmarkStart w:id="49" w:name="_Toc1366412440"/>
      <w:bookmarkStart w:id="50" w:name="_Toc127367004"/>
      <w:r>
        <w:t>What does this mean for Local Government in tendering for NT</w:t>
      </w:r>
      <w:r w:rsidR="00211DB9">
        <w:t xml:space="preserve"> </w:t>
      </w:r>
      <w:r>
        <w:t>G</w:t>
      </w:r>
      <w:r w:rsidR="00211DB9">
        <w:t>overnment</w:t>
      </w:r>
      <w:r>
        <w:t xml:space="preserve"> contracts?</w:t>
      </w:r>
      <w:bookmarkEnd w:id="49"/>
      <w:bookmarkEnd w:id="50"/>
    </w:p>
    <w:p w:rsidR="00463024" w:rsidRPr="004E4034" w:rsidRDefault="00463024" w:rsidP="000519B1">
      <w:pPr>
        <w:spacing w:before="120" w:after="120"/>
        <w:ind w:left="360"/>
        <w:rPr>
          <w:rFonts w:cstheme="minorHAnsi"/>
        </w:rPr>
      </w:pPr>
      <w:r>
        <w:t>Whi</w:t>
      </w:r>
      <w:r w:rsidRPr="004E4034">
        <w:rPr>
          <w:rFonts w:cstheme="minorHAnsi"/>
        </w:rPr>
        <w:t xml:space="preserve">le Local Government organisations are not considered an ABE, the NT Government does recognise the important role that they can play in helping to deliver on the objectives of the Aboriginal Procurement Policy. </w:t>
      </w:r>
    </w:p>
    <w:p w:rsidR="00463024" w:rsidRDefault="00463024" w:rsidP="000519B1">
      <w:pPr>
        <w:spacing w:before="120" w:after="120"/>
        <w:ind w:left="360"/>
      </w:pPr>
      <w:r w:rsidRPr="004E4034">
        <w:rPr>
          <w:rFonts w:cstheme="minorHAnsi"/>
        </w:rPr>
        <w:t xml:space="preserve">All organisations (including Local Governments) that employ </w:t>
      </w:r>
      <w:r w:rsidR="00292783" w:rsidRPr="004E4034">
        <w:rPr>
          <w:rFonts w:cstheme="minorHAnsi"/>
        </w:rPr>
        <w:t>A</w:t>
      </w:r>
      <w:r w:rsidRPr="004E4034">
        <w:rPr>
          <w:rFonts w:cstheme="minorHAnsi"/>
        </w:rPr>
        <w:t>boriginal people and use and support ABE’s in their supply chain will benefit from preferencing in open tenders</w:t>
      </w:r>
      <w:r>
        <w:t xml:space="preserve">. </w:t>
      </w:r>
    </w:p>
    <w:p w:rsidR="00463024" w:rsidRPr="000274C7" w:rsidRDefault="12A04114" w:rsidP="000519B1">
      <w:pPr>
        <w:pStyle w:val="Heading2"/>
      </w:pPr>
      <w:bookmarkStart w:id="51" w:name="_Toc127367005"/>
      <w:bookmarkStart w:id="52" w:name="_Toc20624633"/>
      <w:r>
        <w:t>Targets and reporting</w:t>
      </w:r>
      <w:bookmarkEnd w:id="51"/>
      <w:r>
        <w:t xml:space="preserve"> </w:t>
      </w:r>
      <w:bookmarkEnd w:id="52"/>
    </w:p>
    <w:p w:rsidR="00463024" w:rsidRPr="00A676CF" w:rsidRDefault="12A04114" w:rsidP="000519B1">
      <w:pPr>
        <w:pStyle w:val="Heading3"/>
        <w:numPr>
          <w:ilvl w:val="0"/>
          <w:numId w:val="19"/>
        </w:numPr>
        <w:spacing w:after="120" w:line="259" w:lineRule="auto"/>
      </w:pPr>
      <w:bookmarkStart w:id="53" w:name="_Toc1488758477"/>
      <w:bookmarkStart w:id="54" w:name="_Toc127367006"/>
      <w:r>
        <w:t>Are there any targets?</w:t>
      </w:r>
      <w:bookmarkEnd w:id="53"/>
      <w:bookmarkEnd w:id="54"/>
    </w:p>
    <w:p w:rsidR="00463024" w:rsidRPr="00E326A9" w:rsidRDefault="78AC36E1" w:rsidP="000519B1">
      <w:pPr>
        <w:spacing w:before="120" w:after="120"/>
        <w:ind w:left="360"/>
        <w:rPr>
          <w:b/>
          <w:bCs/>
        </w:rPr>
      </w:pPr>
      <w:r>
        <w:t>From 1 July</w:t>
      </w:r>
      <w:r w:rsidR="12A04114">
        <w:t xml:space="preserve"> 202</w:t>
      </w:r>
      <w:r>
        <w:t>2</w:t>
      </w:r>
      <w:r w:rsidR="12A04114">
        <w:t>, the NT Government will aim to reach the following stretch-targets to assist with benchmarking:</w:t>
      </w:r>
    </w:p>
    <w:p w:rsidR="00463024" w:rsidRDefault="12A04114" w:rsidP="000519B1">
      <w:pPr>
        <w:pStyle w:val="ListParagraph"/>
        <w:numPr>
          <w:ilvl w:val="0"/>
          <w:numId w:val="17"/>
        </w:numPr>
        <w:spacing w:before="120"/>
        <w:ind w:left="720"/>
      </w:pPr>
      <w:r>
        <w:t xml:space="preserve">5 per cent of the total number of NT Government contracts awarded to </w:t>
      </w:r>
      <w:r w:rsidRPr="2903AF52">
        <w:rPr>
          <w:lang w:eastAsia="en-AU"/>
        </w:rPr>
        <w:t>Aboriginal Business Enterprise</w:t>
      </w:r>
      <w:r>
        <w:t>s</w:t>
      </w:r>
    </w:p>
    <w:p w:rsidR="00463024" w:rsidRDefault="00463024" w:rsidP="000519B1">
      <w:pPr>
        <w:pStyle w:val="ListParagraph"/>
        <w:numPr>
          <w:ilvl w:val="0"/>
          <w:numId w:val="17"/>
        </w:numPr>
        <w:spacing w:before="120"/>
        <w:ind w:left="720"/>
      </w:pPr>
      <w:r>
        <w:t xml:space="preserve">5 per cent of the annual total of Norther Territory Government contract value awarded to </w:t>
      </w:r>
      <w:r>
        <w:rPr>
          <w:lang w:eastAsia="en-AU"/>
        </w:rPr>
        <w:t>Aboriginal Business Enterprise</w:t>
      </w:r>
      <w:r>
        <w:t>s</w:t>
      </w:r>
    </w:p>
    <w:p w:rsidR="00463024" w:rsidRPr="00E326A9" w:rsidRDefault="00463024" w:rsidP="000519B1">
      <w:pPr>
        <w:spacing w:before="120" w:after="120"/>
        <w:ind w:left="360"/>
        <w:rPr>
          <w:rStyle w:val="Heading1Char"/>
          <w:rFonts w:ascii="Lato" w:eastAsiaTheme="minorEastAsia" w:hAnsi="Lato"/>
        </w:rPr>
      </w:pPr>
      <w:r>
        <w:t>The above targets will be reviewed early 2023 to inform 2023-24 targets.</w:t>
      </w:r>
      <w:r w:rsidRPr="00E326A9">
        <w:rPr>
          <w:rStyle w:val="Heading1Char"/>
          <w:rFonts w:eastAsia="Calibri"/>
        </w:rPr>
        <w:t xml:space="preserve"> </w:t>
      </w:r>
    </w:p>
    <w:p w:rsidR="00463024" w:rsidRPr="00A676CF" w:rsidRDefault="12A04114" w:rsidP="000519B1">
      <w:pPr>
        <w:pStyle w:val="Heading3"/>
        <w:numPr>
          <w:ilvl w:val="0"/>
          <w:numId w:val="19"/>
        </w:numPr>
        <w:spacing w:after="120" w:line="259" w:lineRule="auto"/>
      </w:pPr>
      <w:bookmarkStart w:id="55" w:name="_Toc2063480028"/>
      <w:bookmarkStart w:id="56" w:name="_Toc127367007"/>
      <w:r>
        <w:t>How can the NT Governments performance against the targets be monitored?</w:t>
      </w:r>
      <w:bookmarkEnd w:id="55"/>
      <w:bookmarkEnd w:id="56"/>
    </w:p>
    <w:p w:rsidR="00463024" w:rsidRDefault="00463024" w:rsidP="000519B1">
      <w:pPr>
        <w:pStyle w:val="ListParagraph"/>
        <w:spacing w:before="120"/>
        <w:ind w:left="360"/>
      </w:pPr>
      <w:r>
        <w:t xml:space="preserve">All </w:t>
      </w:r>
      <w:r w:rsidR="00211DB9">
        <w:t>NT</w:t>
      </w:r>
      <w:r>
        <w:t xml:space="preserve"> Government contracts awarded with an estimated value of $15,000 or more are published on the </w:t>
      </w:r>
      <w:r w:rsidRPr="0053155B">
        <w:t>Quotations and Tenders Online</w:t>
      </w:r>
      <w:r>
        <w:t xml:space="preserve"> system (accessible at </w:t>
      </w:r>
      <w:hyperlink r:id="rId20" w:history="1">
        <w:r w:rsidRPr="005072A7">
          <w:rPr>
            <w:rStyle w:val="Hyperlink"/>
          </w:rPr>
          <w:t>https://tendersonline.nt.gov.au/</w:t>
        </w:r>
      </w:hyperlink>
      <w:r>
        <w:t xml:space="preserve">). All contracts awarded after 9 July 2021 identify if the contract has been awarded to an Aboriginal Business Enterprise.  </w:t>
      </w:r>
    </w:p>
    <w:p w:rsidR="00463024" w:rsidRPr="00A676CF" w:rsidRDefault="12A04114" w:rsidP="000519B1">
      <w:pPr>
        <w:pStyle w:val="Heading3"/>
        <w:numPr>
          <w:ilvl w:val="0"/>
          <w:numId w:val="19"/>
        </w:numPr>
        <w:spacing w:after="120" w:line="259" w:lineRule="auto"/>
      </w:pPr>
      <w:bookmarkStart w:id="57" w:name="_Toc374363608"/>
      <w:bookmarkStart w:id="58" w:name="_Toc127367008"/>
      <w:r>
        <w:t>How will the NT Government report on the success of the Aboriginal Procurement Policy?</w:t>
      </w:r>
      <w:bookmarkEnd w:id="57"/>
      <w:bookmarkEnd w:id="58"/>
    </w:p>
    <w:p w:rsidR="00463024" w:rsidRDefault="00463024" w:rsidP="000519B1">
      <w:pPr>
        <w:spacing w:before="120" w:after="120"/>
        <w:ind w:left="360"/>
        <w:rPr>
          <w:lang w:eastAsia="en-AU"/>
        </w:rPr>
      </w:pPr>
      <w:r>
        <w:rPr>
          <w:lang w:eastAsia="en-AU"/>
        </w:rPr>
        <w:t>The NT Government will publish its performance against the targets annually.</w:t>
      </w:r>
    </w:p>
    <w:p w:rsidR="00463024" w:rsidRPr="00E326A9" w:rsidRDefault="00463024" w:rsidP="000519B1">
      <w:pPr>
        <w:spacing w:before="120" w:after="120"/>
        <w:ind w:left="76" w:firstLine="284"/>
        <w:rPr>
          <w:b/>
        </w:rPr>
      </w:pPr>
      <w:r>
        <w:rPr>
          <w:lang w:eastAsia="en-AU"/>
        </w:rPr>
        <w:t>All agencies will be required to report:</w:t>
      </w:r>
    </w:p>
    <w:p w:rsidR="00463024" w:rsidRDefault="00463024" w:rsidP="000519B1">
      <w:pPr>
        <w:pStyle w:val="ListParagraph"/>
        <w:numPr>
          <w:ilvl w:val="0"/>
          <w:numId w:val="17"/>
        </w:numPr>
        <w:spacing w:before="120"/>
        <w:ind w:left="720"/>
      </w:pPr>
      <w:r>
        <w:t>annually to the Procurement Review Board through their Agency Procurement Management Plans</w:t>
      </w:r>
    </w:p>
    <w:p w:rsidR="00463024" w:rsidRDefault="00463024" w:rsidP="000519B1">
      <w:pPr>
        <w:pStyle w:val="ListParagraph"/>
        <w:numPr>
          <w:ilvl w:val="0"/>
          <w:numId w:val="17"/>
        </w:numPr>
        <w:spacing w:before="120"/>
        <w:ind w:left="720"/>
        <w:rPr>
          <w:lang w:eastAsia="en-AU"/>
        </w:rPr>
      </w:pPr>
      <w:r>
        <w:t>annually</w:t>
      </w:r>
      <w:r>
        <w:rPr>
          <w:lang w:eastAsia="en-AU"/>
        </w:rPr>
        <w:t xml:space="preserve"> against milestones of the </w:t>
      </w:r>
      <w:r>
        <w:rPr>
          <w:i/>
          <w:lang w:eastAsia="en-AU"/>
        </w:rPr>
        <w:t>Everyone Together - Aboriginal Affairs Strategy</w:t>
      </w:r>
      <w:r>
        <w:rPr>
          <w:lang w:eastAsia="en-AU"/>
        </w:rPr>
        <w:t xml:space="preserve"> </w:t>
      </w:r>
    </w:p>
    <w:p w:rsidR="00463024" w:rsidRPr="00A676CF" w:rsidRDefault="12A04114" w:rsidP="000519B1">
      <w:pPr>
        <w:pStyle w:val="Heading3"/>
        <w:numPr>
          <w:ilvl w:val="0"/>
          <w:numId w:val="19"/>
        </w:numPr>
        <w:spacing w:after="120" w:line="259" w:lineRule="auto"/>
      </w:pPr>
      <w:bookmarkStart w:id="59" w:name="_Toc714499347"/>
      <w:bookmarkStart w:id="60" w:name="_Toc127367009"/>
      <w:r>
        <w:t>Will government undertake a review of the policy and its targets?</w:t>
      </w:r>
      <w:bookmarkEnd w:id="59"/>
      <w:bookmarkEnd w:id="60"/>
    </w:p>
    <w:p w:rsidR="00463024" w:rsidRDefault="00463024" w:rsidP="000519B1">
      <w:pPr>
        <w:spacing w:before="120" w:after="120"/>
        <w:ind w:left="360"/>
      </w:pPr>
      <w:r>
        <w:t>A review of the Aboriginal Procurement Policy targets will commence on 1 January 2023 to inform new targets for 2023-2024.</w:t>
      </w:r>
    </w:p>
    <w:p w:rsidR="00463024" w:rsidRDefault="00463024" w:rsidP="000519B1">
      <w:pPr>
        <w:spacing w:before="120" w:after="120"/>
        <w:ind w:left="360"/>
      </w:pPr>
      <w:r>
        <w:t>A review of the Aboriginal Procurement Policy in its entirety will commence on 1 July 2023.</w:t>
      </w:r>
    </w:p>
    <w:p w:rsidR="00292783" w:rsidRDefault="00292783" w:rsidP="000519B1">
      <w:pPr>
        <w:spacing w:before="120" w:after="120"/>
        <w:ind w:left="360"/>
        <w:rPr>
          <w:lang w:eastAsia="en-AU"/>
        </w:rPr>
      </w:pPr>
      <w:r>
        <w:t>An evaluation of the Aboriginal Procurement Policy will commence 1 July 2024.</w:t>
      </w:r>
    </w:p>
    <w:p w:rsidR="00292783" w:rsidRDefault="00292783" w:rsidP="000519B1">
      <w:pPr>
        <w:spacing w:before="120" w:after="120"/>
        <w:ind w:left="360"/>
      </w:pPr>
      <w:r w:rsidRPr="00435A0E">
        <w:t xml:space="preserve">The review and evaluation processes will be co-designed and agreed with the Aboriginal sector peaks. </w:t>
      </w:r>
    </w:p>
    <w:p w:rsidR="00463024" w:rsidRPr="00A676CF" w:rsidRDefault="12A04114" w:rsidP="000519B1">
      <w:pPr>
        <w:pStyle w:val="Heading3"/>
        <w:numPr>
          <w:ilvl w:val="0"/>
          <w:numId w:val="19"/>
        </w:numPr>
        <w:spacing w:after="120" w:line="259" w:lineRule="auto"/>
      </w:pPr>
      <w:bookmarkStart w:id="61" w:name="_Toc127367010"/>
      <w:bookmarkStart w:id="62" w:name="_Toc1236762258"/>
      <w:r>
        <w:lastRenderedPageBreak/>
        <w:t xml:space="preserve">Will businesses </w:t>
      </w:r>
      <w:r w:rsidR="4695CB26">
        <w:t>claims relating to the</w:t>
      </w:r>
      <w:r>
        <w:t xml:space="preserve"> Aboriginal Procurement Policy be audited?</w:t>
      </w:r>
      <w:bookmarkEnd w:id="61"/>
      <w:r>
        <w:t xml:space="preserve"> </w:t>
      </w:r>
      <w:bookmarkEnd w:id="62"/>
    </w:p>
    <w:p w:rsidR="00AF43BF" w:rsidRDefault="00463024" w:rsidP="000519B1">
      <w:pPr>
        <w:spacing w:before="120" w:after="120"/>
        <w:ind w:left="360"/>
      </w:pPr>
      <w:r>
        <w:t xml:space="preserve">Yes. </w:t>
      </w:r>
      <w:r w:rsidR="00AF43BF">
        <w:t xml:space="preserve">Agencies will be responsible for reviewing claims made by potential contractors, ensuring that promises and commitments made by contractors are delivered on and ensuring that appropriate contractor performance records are maintained. </w:t>
      </w:r>
    </w:p>
    <w:p w:rsidR="006C0868" w:rsidRDefault="006C0868" w:rsidP="000519B1">
      <w:pPr>
        <w:spacing w:before="120" w:after="120"/>
        <w:ind w:left="360"/>
      </w:pPr>
      <w:r>
        <w:t xml:space="preserve">All </w:t>
      </w:r>
      <w:r w:rsidR="00211DB9">
        <w:t>NT</w:t>
      </w:r>
      <w:r>
        <w:t xml:space="preserve"> Government contractors are required to comply with the Northern Territory procurement code</w:t>
      </w:r>
      <w:r w:rsidR="00A63F05">
        <w:t xml:space="preserve"> which established </w:t>
      </w:r>
      <w:r w:rsidR="00A63F05">
        <w:rPr>
          <w:color w:val="141414"/>
          <w:shd w:val="clear" w:color="auto" w:fill="FFFFFF"/>
        </w:rPr>
        <w:t>set of minimum standards for the conduct of business in the NT</w:t>
      </w:r>
      <w:r>
        <w:t xml:space="preserve"> </w:t>
      </w:r>
      <w:r w:rsidR="00A63F05">
        <w:t xml:space="preserve">including legal compliance and ethical behaviour. </w:t>
      </w:r>
    </w:p>
    <w:p w:rsidR="00463024" w:rsidRDefault="12A04114" w:rsidP="000519B1">
      <w:pPr>
        <w:pStyle w:val="Heading2"/>
      </w:pPr>
      <w:bookmarkStart w:id="63" w:name="_Toc127367011"/>
      <w:bookmarkStart w:id="64" w:name="_Toc752365062"/>
      <w:r>
        <w:t>Previous Aboriginal procurement policies</w:t>
      </w:r>
      <w:bookmarkEnd w:id="63"/>
      <w:r>
        <w:t xml:space="preserve">  </w:t>
      </w:r>
      <w:bookmarkEnd w:id="64"/>
    </w:p>
    <w:p w:rsidR="00463024" w:rsidRPr="00A676CF" w:rsidRDefault="12A04114" w:rsidP="000519B1">
      <w:pPr>
        <w:pStyle w:val="Heading3"/>
        <w:numPr>
          <w:ilvl w:val="0"/>
          <w:numId w:val="19"/>
        </w:numPr>
        <w:spacing w:after="120" w:line="259" w:lineRule="auto"/>
      </w:pPr>
      <w:bookmarkStart w:id="65" w:name="_Toc1000577509"/>
      <w:bookmarkStart w:id="66" w:name="_Toc127367012"/>
      <w:r>
        <w:t>What happened to the Aboriginal Contracting Framework?</w:t>
      </w:r>
      <w:bookmarkEnd w:id="65"/>
      <w:bookmarkEnd w:id="66"/>
    </w:p>
    <w:p w:rsidR="00463024" w:rsidRDefault="12A04114" w:rsidP="000519B1">
      <w:pPr>
        <w:spacing w:before="120" w:after="120"/>
        <w:ind w:left="360"/>
        <w:jc w:val="both"/>
      </w:pPr>
      <w:r>
        <w:t>In early 2020, it was recognised that there was a need to introduce improvements to the procurement system to ensure that any further policy development is effectively and appropriately contextualised. Additionally, it was recognised that participation by Aboriginal Territorians and businesses in the NT economy is about more than just procurement.</w:t>
      </w:r>
    </w:p>
    <w:p w:rsidR="00463024" w:rsidRDefault="12A04114" w:rsidP="000519B1">
      <w:pPr>
        <w:spacing w:before="120" w:after="120"/>
        <w:ind w:left="360"/>
        <w:jc w:val="both"/>
      </w:pPr>
      <w:r>
        <w:t>The Northern Territory has developed a suite of policies to activate it</w:t>
      </w:r>
      <w:r w:rsidR="4695CB26">
        <w:t>s</w:t>
      </w:r>
      <w:r>
        <w:t xml:space="preserve"> procurement and grants spend to create more opportunities for Aboriginal participation in the Northern Territory economy. These policies include the Aboriginal Economic Participation Framework and the Aboriginal Procurement Policy. </w:t>
      </w:r>
      <w:r w:rsidR="13B10F99" w:rsidRPr="2903AF52">
        <w:rPr>
          <w:rFonts w:eastAsia="Lato" w:cs="Lato"/>
        </w:rPr>
        <w:t>The Framework also outlines objectives for securing private sector commitments to Aboriginal economic participation, strengthening Aboriginal business and community-controlled organisations and realising the potential of the Aboriginal workforce.</w:t>
      </w:r>
    </w:p>
    <w:p w:rsidR="00463024" w:rsidRDefault="00463024" w:rsidP="000519B1">
      <w:pPr>
        <w:pStyle w:val="ListParagraph"/>
        <w:spacing w:before="120"/>
        <w:ind w:left="360"/>
        <w:jc w:val="both"/>
      </w:pPr>
      <w:r>
        <w:t>Consultations from the Aboriginal Contracting Framework have helped inform the development of these two policies.</w:t>
      </w:r>
    </w:p>
    <w:p w:rsidR="00463024" w:rsidRPr="00A676CF" w:rsidRDefault="12A04114" w:rsidP="000519B1">
      <w:pPr>
        <w:pStyle w:val="Heading3"/>
        <w:numPr>
          <w:ilvl w:val="0"/>
          <w:numId w:val="19"/>
        </w:numPr>
        <w:spacing w:after="120" w:line="259" w:lineRule="auto"/>
      </w:pPr>
      <w:bookmarkStart w:id="67" w:name="_Toc127367013"/>
      <w:bookmarkStart w:id="68" w:name="_Toc1161372983"/>
      <w:r>
        <w:t>Is the Aboriginal Procurement Policy a new version of the Indigenous Employment Provisional Sum?</w:t>
      </w:r>
      <w:bookmarkEnd w:id="67"/>
      <w:r>
        <w:t xml:space="preserve"> </w:t>
      </w:r>
      <w:bookmarkEnd w:id="68"/>
    </w:p>
    <w:p w:rsidR="00463024" w:rsidRDefault="12A04114" w:rsidP="000519B1">
      <w:pPr>
        <w:spacing w:before="120" w:after="120"/>
        <w:ind w:left="360"/>
      </w:pPr>
      <w:r>
        <w:t>No. The Indigenous Employment Provisional Sum (IEPS) was included in the Department of Infrastructure, Planning and Logistics Tier 4 and Tier 5 construction/works tenders awarded from 30 October 2014 to 4 August 2017. The IEPS does not apply to contracts awarded after August 2017.</w:t>
      </w:r>
    </w:p>
    <w:p w:rsidR="00463024" w:rsidRDefault="12A04114" w:rsidP="000519B1">
      <w:pPr>
        <w:spacing w:before="120" w:after="120"/>
        <w:ind w:left="360"/>
      </w:pPr>
      <w:r>
        <w:t>The Aboriginal Procurement Policy is a targeted whole of government approach to increase equitable access to procurement activities for Aboriginal Business Enterprises.</w:t>
      </w:r>
      <w:r w:rsidR="00463024">
        <w:br/>
      </w:r>
    </w:p>
    <w:p w:rsidR="62A1C248" w:rsidRDefault="13B10F99" w:rsidP="000519B1">
      <w:pPr>
        <w:pStyle w:val="Heading3"/>
        <w:spacing w:after="120" w:line="259" w:lineRule="auto"/>
        <w:ind w:firstLine="284"/>
      </w:pPr>
      <w:bookmarkStart w:id="69" w:name="_Toc993888190"/>
      <w:bookmarkStart w:id="70" w:name="_Toc127367014"/>
      <w:r w:rsidRPr="2903AF52">
        <w:t>27. Where do I go if I require further information?</w:t>
      </w:r>
      <w:bookmarkEnd w:id="69"/>
      <w:bookmarkEnd w:id="70"/>
    </w:p>
    <w:p w:rsidR="62A1C248" w:rsidRDefault="13B10F99" w:rsidP="000519B1">
      <w:pPr>
        <w:spacing w:before="120" w:after="120"/>
        <w:ind w:left="284"/>
        <w:rPr>
          <w:rStyle w:val="Hyperlink"/>
        </w:rPr>
      </w:pPr>
      <w:r w:rsidRPr="2903AF52">
        <w:t xml:space="preserve">For further information about the Aboriginal Economic Participation Framework please visit </w:t>
      </w:r>
      <w:hyperlink r:id="rId21">
        <w:r w:rsidR="2903AF52" w:rsidRPr="2903AF52">
          <w:rPr>
            <w:rStyle w:val="Hyperlink"/>
          </w:rPr>
          <w:t>Aboriginal Affairs (nt.gov.au)</w:t>
        </w:r>
      </w:hyperlink>
    </w:p>
    <w:p w:rsidR="62A1C248" w:rsidRDefault="13B10F99" w:rsidP="000519B1">
      <w:pPr>
        <w:spacing w:before="120" w:after="120"/>
        <w:ind w:left="284"/>
      </w:pPr>
      <w:r w:rsidRPr="2903AF52">
        <w:t xml:space="preserve">For further information about the Aboriginal Procurement Policy please visit </w:t>
      </w:r>
      <w:hyperlink r:id="rId22">
        <w:r w:rsidR="2903AF52" w:rsidRPr="2903AF52">
          <w:rPr>
            <w:rStyle w:val="Hyperlink"/>
          </w:rPr>
          <w:t>Doing business with government | NT.GOV.AU</w:t>
        </w:r>
      </w:hyperlink>
    </w:p>
    <w:p w:rsidR="62A1C248" w:rsidRDefault="62A1C248" w:rsidP="000519B1">
      <w:pPr>
        <w:spacing w:before="120" w:after="120"/>
        <w:ind w:left="360"/>
      </w:pPr>
    </w:p>
    <w:sectPr w:rsidR="62A1C248" w:rsidSect="00CC571B">
      <w:pgSz w:w="11906" w:h="16838" w:code="9"/>
      <w:pgMar w:top="794" w:right="794" w:bottom="794" w:left="794" w:header="794" w:footer="794" w:gutter="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C00" w:rsidRDefault="00C71C00" w:rsidP="007332FF">
      <w:r>
        <w:separator/>
      </w:r>
    </w:p>
  </w:endnote>
  <w:endnote w:type="continuationSeparator" w:id="0">
    <w:p w:rsidR="00C71C00" w:rsidRDefault="00C71C00"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DD8" w:rsidRDefault="00C64D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DD8" w:rsidRDefault="00C64DD8" w:rsidP="0099665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64DD8" w:rsidRPr="00132658" w:rsidTr="00F6214B">
      <w:trPr>
        <w:cantSplit/>
        <w:trHeight w:hRule="exact" w:val="567"/>
      </w:trPr>
      <w:tc>
        <w:tcPr>
          <w:tcW w:w="10318" w:type="dxa"/>
          <w:vAlign w:val="bottom"/>
        </w:tcPr>
        <w:p w:rsidR="00C64DD8" w:rsidRPr="00AC4488" w:rsidRDefault="00C64DD8" w:rsidP="0099665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3D6ABA">
            <w:rPr>
              <w:rStyle w:val="PageNumber"/>
              <w:noProof/>
            </w:rPr>
            <w:t>12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3D6ABA">
            <w:rPr>
              <w:rStyle w:val="PageNumber"/>
              <w:noProof/>
            </w:rPr>
            <w:t>12</w:t>
          </w:r>
          <w:r w:rsidRPr="00AC4488">
            <w:rPr>
              <w:rStyle w:val="PageNumber"/>
            </w:rPr>
            <w:fldChar w:fldCharType="end"/>
          </w:r>
        </w:p>
      </w:tc>
    </w:tr>
  </w:tbl>
  <w:p w:rsidR="00C64DD8" w:rsidRPr="00996655" w:rsidRDefault="00C64DD8" w:rsidP="00996655">
    <w:pPr>
      <w:pStyle w:val="Hidden"/>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DD8" w:rsidRDefault="00C64DD8" w:rsidP="00C0326E">
    <w:pPr>
      <w:spacing w:after="0"/>
    </w:pPr>
  </w:p>
  <w:p w:rsidR="00C64DD8" w:rsidRDefault="00C64DD8" w:rsidP="00996655">
    <w:pPr>
      <w:pStyle w:val="Hidden"/>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C64DD8" w:rsidRPr="00132658" w:rsidTr="00F6214B">
      <w:trPr>
        <w:cantSplit/>
        <w:trHeight w:hRule="exact" w:val="1134"/>
      </w:trPr>
      <w:tc>
        <w:tcPr>
          <w:tcW w:w="7767" w:type="dxa"/>
          <w:vAlign w:val="bottom"/>
        </w:tcPr>
        <w:p w:rsidR="00C64DD8" w:rsidRPr="00901430" w:rsidRDefault="00C64DD8" w:rsidP="00C0326E">
          <w:pPr>
            <w:spacing w:after="0"/>
            <w:rPr>
              <w:rStyle w:val="PageNumber"/>
            </w:rPr>
          </w:pPr>
          <w:r>
            <w:rPr>
              <w:rStyle w:val="PageNumber"/>
            </w:rPr>
            <w:t xml:space="preserve">Department of </w:t>
          </w:r>
          <w:r>
            <w:rPr>
              <w:b/>
              <w:sz w:val="19"/>
              <w:szCs w:val="19"/>
            </w:rPr>
            <w:t>Industry, Tourism and Trade</w:t>
          </w:r>
        </w:p>
        <w:p w:rsidR="00C64DD8" w:rsidRPr="00CE30CF" w:rsidRDefault="00C64DD8" w:rsidP="00C0326E">
          <w:pPr>
            <w:spacing w:after="0"/>
            <w:rPr>
              <w:rStyle w:val="PageNumber"/>
            </w:rPr>
          </w:pPr>
          <w:r w:rsidRPr="00CE30CF">
            <w:rPr>
              <w:rStyle w:val="PageNumber"/>
            </w:rPr>
            <w:t xml:space="preserve">Page </w:t>
          </w:r>
          <w:r w:rsidRPr="00CE30CF">
            <w:rPr>
              <w:rStyle w:val="PageNumber"/>
            </w:rPr>
            <w:fldChar w:fldCharType="begin"/>
          </w:r>
          <w:r w:rsidRPr="00CE30CF">
            <w:rPr>
              <w:rStyle w:val="PageNumber"/>
            </w:rPr>
            <w:instrText xml:space="preserve"> PAGE  \* Arabic  \* MERGEFORMAT </w:instrText>
          </w:r>
          <w:r w:rsidRPr="00CE30CF">
            <w:rPr>
              <w:rStyle w:val="PageNumber"/>
            </w:rPr>
            <w:fldChar w:fldCharType="separate"/>
          </w:r>
          <w:r w:rsidR="003D6ABA">
            <w:rPr>
              <w:rStyle w:val="PageNumber"/>
              <w:noProof/>
            </w:rPr>
            <w:t>4</w:t>
          </w:r>
          <w:r w:rsidRPr="00CE30CF">
            <w:rPr>
              <w:rStyle w:val="PageNumber"/>
            </w:rPr>
            <w:fldChar w:fldCharType="end"/>
          </w:r>
          <w:r w:rsidRPr="00CE30CF">
            <w:rPr>
              <w:rStyle w:val="PageNumber"/>
            </w:rPr>
            <w:t xml:space="preserve"> of </w:t>
          </w:r>
          <w:r w:rsidRPr="00CE30CF">
            <w:rPr>
              <w:rStyle w:val="PageNumber"/>
            </w:rPr>
            <w:fldChar w:fldCharType="begin"/>
          </w:r>
          <w:r w:rsidRPr="00CE30CF">
            <w:rPr>
              <w:rStyle w:val="PageNumber"/>
            </w:rPr>
            <w:instrText xml:space="preserve"> NUMPAGES  \* Arabic  \* MERGEFORMAT </w:instrText>
          </w:r>
          <w:r w:rsidRPr="00CE30CF">
            <w:rPr>
              <w:rStyle w:val="PageNumber"/>
            </w:rPr>
            <w:fldChar w:fldCharType="separate"/>
          </w:r>
          <w:r w:rsidR="003D6ABA">
            <w:rPr>
              <w:rStyle w:val="PageNumber"/>
              <w:noProof/>
            </w:rPr>
            <w:t>12</w:t>
          </w:r>
          <w:r w:rsidRPr="00CE30CF">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vAlign w:val="bottom"/>
        </w:tcPr>
        <w:p w:rsidR="00C64DD8" w:rsidRPr="001E14EB" w:rsidRDefault="00C64DD8" w:rsidP="00C0326E">
          <w:pPr>
            <w:spacing w:after="0"/>
            <w:jc w:val="right"/>
          </w:pPr>
          <w:r>
            <w:rPr>
              <w:noProof/>
              <w:lang w:eastAsia="en-AU"/>
            </w:rPr>
            <w:drawing>
              <wp:inline distT="0" distB="0" distL="0" distR="0" wp14:anchorId="7739CDFC" wp14:editId="7FA02FC8">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rsidR="00C64DD8" w:rsidRPr="00661BE1" w:rsidRDefault="00C64DD8"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C00" w:rsidRDefault="00C71C00" w:rsidP="007332FF">
      <w:r>
        <w:separator/>
      </w:r>
    </w:p>
  </w:footnote>
  <w:footnote w:type="continuationSeparator" w:id="0">
    <w:p w:rsidR="00C71C00" w:rsidRDefault="00C71C00"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DD8" w:rsidRDefault="00C64D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DD8" w:rsidRPr="00162207" w:rsidRDefault="00C71C00" w:rsidP="00996655">
    <w:pPr>
      <w:pStyle w:val="Header"/>
      <w:tabs>
        <w:tab w:val="clear" w:pos="9638"/>
        <w:tab w:val="right" w:pos="10318"/>
      </w:tabs>
      <w:jc w:val="right"/>
    </w:pPr>
    <w:sdt>
      <w:sdt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sdtContent>
        <w:r w:rsidR="00C64DD8">
          <w:t>Frequently asked question – business (update February 2023)</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DD8" w:rsidRPr="000E3ED2" w:rsidRDefault="00C64DD8" w:rsidP="00EB164C">
    <w:pPr>
      <w:pStyle w:val="Subtitle0"/>
    </w:pPr>
    <w:r>
      <w:t>FAQ</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206E8"/>
    <w:multiLevelType w:val="hybridMultilevel"/>
    <w:tmpl w:val="4380D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9D82C9C"/>
    <w:multiLevelType w:val="hybridMultilevel"/>
    <w:tmpl w:val="3BB602A4"/>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1EF606E9"/>
    <w:multiLevelType w:val="hybridMultilevel"/>
    <w:tmpl w:val="8594E60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5" w15:restartNumberingAfterBreak="0">
    <w:nsid w:val="272E3F76"/>
    <w:multiLevelType w:val="multilevel"/>
    <w:tmpl w:val="3E5E177A"/>
    <w:name w:val="NTG Table Bullet List3322"/>
    <w:numStyleLink w:val="Tablenumberlist"/>
  </w:abstractNum>
  <w:abstractNum w:abstractNumId="16" w15:restartNumberingAfterBreak="0">
    <w:nsid w:val="27CE4608"/>
    <w:multiLevelType w:val="multilevel"/>
    <w:tmpl w:val="3E5E177A"/>
    <w:name w:val="NTG Table Bullet List33222"/>
    <w:numStyleLink w:val="Tablenumberlist"/>
  </w:abstractNum>
  <w:abstractNum w:abstractNumId="17" w15:restartNumberingAfterBreak="0">
    <w:nsid w:val="27D83E4D"/>
    <w:multiLevelType w:val="multilevel"/>
    <w:tmpl w:val="3928FD02"/>
    <w:numStyleLink w:val="Bulletlist"/>
  </w:abstractNum>
  <w:abstractNum w:abstractNumId="1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9" w15:restartNumberingAfterBreak="0">
    <w:nsid w:val="2E693641"/>
    <w:multiLevelType w:val="multilevel"/>
    <w:tmpl w:val="3E5E177A"/>
    <w:name w:val="NTG Table Bullet List33"/>
    <w:numStyleLink w:val="Tablenumberlist"/>
  </w:abstractNum>
  <w:abstractNum w:abstractNumId="20" w15:restartNumberingAfterBreak="0">
    <w:nsid w:val="2EF077BC"/>
    <w:multiLevelType w:val="multilevel"/>
    <w:tmpl w:val="0C78A7AC"/>
    <w:name w:val="NTG Table Bullet List33222222222222222222"/>
    <w:numStyleLink w:val="Tablebulletlist"/>
  </w:abstractNum>
  <w:abstractNum w:abstractNumId="21" w15:restartNumberingAfterBreak="0">
    <w:nsid w:val="32DF44DA"/>
    <w:multiLevelType w:val="multilevel"/>
    <w:tmpl w:val="3E5E177A"/>
    <w:name w:val="NTG Table Bullet List3222323"/>
    <w:numStyleLink w:val="Tablenumberlist"/>
  </w:abstractNum>
  <w:abstractNum w:abstractNumId="22" w15:restartNumberingAfterBreak="0">
    <w:nsid w:val="32F513CE"/>
    <w:multiLevelType w:val="hybridMultilevel"/>
    <w:tmpl w:val="176603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4" w15:restartNumberingAfterBreak="0">
    <w:nsid w:val="3B142125"/>
    <w:multiLevelType w:val="hybridMultilevel"/>
    <w:tmpl w:val="6C682A60"/>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BE61945"/>
    <w:multiLevelType w:val="multilevel"/>
    <w:tmpl w:val="3928FD02"/>
    <w:name w:val="NTG Table Bullet List332222222222222222"/>
    <w:numStyleLink w:val="Bulletlist"/>
  </w:abstractNum>
  <w:abstractNum w:abstractNumId="26" w15:restartNumberingAfterBreak="0">
    <w:nsid w:val="42044C69"/>
    <w:multiLevelType w:val="hybridMultilevel"/>
    <w:tmpl w:val="2438DE86"/>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7C8116B"/>
    <w:multiLevelType w:val="hybridMultilevel"/>
    <w:tmpl w:val="8594E60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9FD3A20"/>
    <w:multiLevelType w:val="multilevel"/>
    <w:tmpl w:val="3E5E177A"/>
    <w:name w:val="NTG Table Bullet List3322222222222"/>
    <w:numStyleLink w:val="Tablenumberlist"/>
  </w:abstractNum>
  <w:abstractNum w:abstractNumId="29"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34E1299"/>
    <w:multiLevelType w:val="hybridMultilevel"/>
    <w:tmpl w:val="5930D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3842BC6"/>
    <w:multiLevelType w:val="multilevel"/>
    <w:tmpl w:val="0C78A7AC"/>
    <w:numStyleLink w:val="Tablebulletlist"/>
  </w:abstractNum>
  <w:abstractNum w:abstractNumId="33"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4" w15:restartNumberingAfterBreak="0">
    <w:nsid w:val="56DA2CAE"/>
    <w:multiLevelType w:val="multilevel"/>
    <w:tmpl w:val="3E5E177A"/>
    <w:name w:val="NTG Table Bullet List332222222222222"/>
    <w:numStyleLink w:val="Tablenumberlist"/>
  </w:abstractNum>
  <w:abstractNum w:abstractNumId="35" w15:restartNumberingAfterBreak="0">
    <w:nsid w:val="583359D9"/>
    <w:multiLevelType w:val="multilevel"/>
    <w:tmpl w:val="3E5E177A"/>
    <w:name w:val="NTG Table Bullet List332222222"/>
    <w:numStyleLink w:val="Tablenumberlist"/>
  </w:abstractNum>
  <w:abstractNum w:abstractNumId="36" w15:restartNumberingAfterBreak="0">
    <w:nsid w:val="5B452222"/>
    <w:multiLevelType w:val="hybridMultilevel"/>
    <w:tmpl w:val="55922762"/>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B9A5FFE"/>
    <w:multiLevelType w:val="multilevel"/>
    <w:tmpl w:val="0C78A7AC"/>
    <w:name w:val="NTG Table Bullet List33222222222222"/>
    <w:numStyleLink w:val="Tablebulletlist"/>
  </w:abstractNum>
  <w:abstractNum w:abstractNumId="38" w15:restartNumberingAfterBreak="0">
    <w:nsid w:val="5D444259"/>
    <w:multiLevelType w:val="multilevel"/>
    <w:tmpl w:val="0C78A7AC"/>
    <w:name w:val="NTG Table Bullet List332222"/>
    <w:numStyleLink w:val="Tablebulletlist"/>
  </w:abstractNum>
  <w:abstractNum w:abstractNumId="39" w15:restartNumberingAfterBreak="0">
    <w:nsid w:val="635D3D5B"/>
    <w:multiLevelType w:val="hybridMultilevel"/>
    <w:tmpl w:val="387098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9262556"/>
    <w:multiLevelType w:val="multilevel"/>
    <w:tmpl w:val="3E5E177A"/>
    <w:name w:val="NTG Table Bullet List3322222222222222"/>
    <w:numStyleLink w:val="Tablenumberlist"/>
  </w:abstractNum>
  <w:abstractNum w:abstractNumId="41" w15:restartNumberingAfterBreak="0">
    <w:nsid w:val="7453664D"/>
    <w:multiLevelType w:val="multilevel"/>
    <w:tmpl w:val="0C78A7AC"/>
    <w:name w:val="NTG Table Bullet List3322222222222222222"/>
    <w:numStyleLink w:val="Tablebulletlist"/>
  </w:abstractNum>
  <w:abstractNum w:abstractNumId="42" w15:restartNumberingAfterBreak="0">
    <w:nsid w:val="76141D1E"/>
    <w:multiLevelType w:val="multilevel"/>
    <w:tmpl w:val="0C78A7AC"/>
    <w:name w:val="NTG Table Bullet List332222222222"/>
    <w:numStyleLink w:val="Tablebulletlist"/>
  </w:abstractNum>
  <w:abstractNum w:abstractNumId="43" w15:restartNumberingAfterBreak="0">
    <w:nsid w:val="790D462A"/>
    <w:multiLevelType w:val="hybridMultilevel"/>
    <w:tmpl w:val="D5B068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5" w15:restartNumberingAfterBreak="0">
    <w:nsid w:val="7BC917A3"/>
    <w:multiLevelType w:val="hybridMultilevel"/>
    <w:tmpl w:val="77E618B8"/>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6" w15:restartNumberingAfterBreak="0">
    <w:nsid w:val="7EB377EB"/>
    <w:multiLevelType w:val="hybridMultilevel"/>
    <w:tmpl w:val="2BBEA3BA"/>
    <w:name w:val="NTG Table Bullet List2"/>
    <w:lvl w:ilvl="0" w:tplc="1852731A">
      <w:start w:val="1"/>
      <w:numFmt w:val="decimal"/>
      <w:lvlText w:val="%1."/>
      <w:lvlJc w:val="left"/>
      <w:pPr>
        <w:ind w:left="720" w:hanging="360"/>
      </w:pPr>
      <w:rPr>
        <w:color w:val="auto"/>
        <w:sz w:val="22"/>
      </w:rPr>
    </w:lvl>
    <w:lvl w:ilvl="1" w:tplc="2466D184">
      <w:start w:val="1"/>
      <w:numFmt w:val="lowerLetter"/>
      <w:lvlText w:val="%2."/>
      <w:lvlJc w:val="left"/>
      <w:pPr>
        <w:ind w:left="1440" w:hanging="360"/>
      </w:pPr>
    </w:lvl>
    <w:lvl w:ilvl="2" w:tplc="5806624A">
      <w:start w:val="1"/>
      <w:numFmt w:val="lowerRoman"/>
      <w:lvlText w:val="%3."/>
      <w:lvlJc w:val="right"/>
      <w:pPr>
        <w:ind w:left="2160" w:hanging="180"/>
      </w:pPr>
    </w:lvl>
    <w:lvl w:ilvl="3" w:tplc="3790D796">
      <w:start w:val="1"/>
      <w:numFmt w:val="decimal"/>
      <w:lvlText w:val="%4."/>
      <w:lvlJc w:val="left"/>
      <w:pPr>
        <w:ind w:left="2880" w:hanging="360"/>
      </w:pPr>
    </w:lvl>
    <w:lvl w:ilvl="4" w:tplc="380461C2">
      <w:start w:val="1"/>
      <w:numFmt w:val="lowerLetter"/>
      <w:lvlText w:val="%5."/>
      <w:lvlJc w:val="left"/>
      <w:pPr>
        <w:ind w:left="3600" w:hanging="360"/>
      </w:pPr>
    </w:lvl>
    <w:lvl w:ilvl="5" w:tplc="C422F8A0">
      <w:start w:val="1"/>
      <w:numFmt w:val="lowerRoman"/>
      <w:lvlText w:val="%6."/>
      <w:lvlJc w:val="right"/>
      <w:pPr>
        <w:ind w:left="4320" w:hanging="180"/>
      </w:pPr>
      <w:rPr>
        <w:color w:val="auto"/>
      </w:rPr>
    </w:lvl>
    <w:lvl w:ilvl="6" w:tplc="BDFABA52">
      <w:start w:val="1"/>
      <w:numFmt w:val="decimal"/>
      <w:lvlText w:val="%7."/>
      <w:lvlJc w:val="left"/>
      <w:pPr>
        <w:ind w:left="5040" w:hanging="360"/>
      </w:pPr>
      <w:rPr>
        <w:color w:val="auto"/>
      </w:rPr>
    </w:lvl>
    <w:lvl w:ilvl="7" w:tplc="871A5D0A">
      <w:start w:val="1"/>
      <w:numFmt w:val="lowerLetter"/>
      <w:lvlText w:val="%8."/>
      <w:lvlJc w:val="left"/>
      <w:pPr>
        <w:ind w:left="5760" w:hanging="360"/>
      </w:pPr>
      <w:rPr>
        <w:color w:val="auto"/>
      </w:rPr>
    </w:lvl>
    <w:lvl w:ilvl="8" w:tplc="9DBE1F88">
      <w:start w:val="1"/>
      <w:numFmt w:val="lowerRoman"/>
      <w:lvlText w:val="%9."/>
      <w:lvlJc w:val="right"/>
      <w:pPr>
        <w:ind w:left="6480" w:hanging="180"/>
      </w:pPr>
      <w:rPr>
        <w:color w:val="auto"/>
      </w:rPr>
    </w:lvl>
  </w:abstractNum>
  <w:num w:numId="1">
    <w:abstractNumId w:val="46"/>
  </w:num>
  <w:num w:numId="2">
    <w:abstractNumId w:val="23"/>
  </w:num>
  <w:num w:numId="3">
    <w:abstractNumId w:val="14"/>
  </w:num>
  <w:num w:numId="4">
    <w:abstractNumId w:val="44"/>
  </w:num>
  <w:num w:numId="5">
    <w:abstractNumId w:val="29"/>
  </w:num>
  <w:num w:numId="6">
    <w:abstractNumId w:val="18"/>
  </w:num>
  <w:num w:numId="7">
    <w:abstractNumId w:val="8"/>
  </w:num>
  <w:num w:numId="8">
    <w:abstractNumId w:val="32"/>
  </w:num>
  <w:num w:numId="9">
    <w:abstractNumId w:val="17"/>
  </w:num>
  <w:num w:numId="10">
    <w:abstractNumId w:val="31"/>
  </w:num>
  <w:num w:numId="11">
    <w:abstractNumId w:val="0"/>
  </w:num>
  <w:num w:numId="12">
    <w:abstractNumId w:val="13"/>
  </w:num>
  <w:num w:numId="13">
    <w:abstractNumId w:val="27"/>
  </w:num>
  <w:num w:numId="14">
    <w:abstractNumId w:val="43"/>
  </w:num>
  <w:num w:numId="15">
    <w:abstractNumId w:val="36"/>
  </w:num>
  <w:num w:numId="16">
    <w:abstractNumId w:val="26"/>
  </w:num>
  <w:num w:numId="17">
    <w:abstractNumId w:val="9"/>
  </w:num>
  <w:num w:numId="18">
    <w:abstractNumId w:val="24"/>
  </w:num>
  <w:num w:numId="19">
    <w:abstractNumId w:val="39"/>
  </w:num>
  <w:num w:numId="20">
    <w:abstractNumId w:val="45"/>
  </w:num>
  <w:num w:numId="21">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B04" w:allStyles="0" w:customStyles="0" w:latentStyles="1" w:stylesInUse="0" w:headingStyles="0" w:numberingStyles="0" w:tableStyles="0" w:directFormattingOnRuns="1" w:directFormattingOnParagraphs="1"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024"/>
    <w:rsid w:val="00001DDF"/>
    <w:rsid w:val="0000322D"/>
    <w:rsid w:val="00007670"/>
    <w:rsid w:val="00010665"/>
    <w:rsid w:val="00013905"/>
    <w:rsid w:val="0002393A"/>
    <w:rsid w:val="00027DB8"/>
    <w:rsid w:val="00031A96"/>
    <w:rsid w:val="00040BF3"/>
    <w:rsid w:val="0004211C"/>
    <w:rsid w:val="00046C59"/>
    <w:rsid w:val="00051362"/>
    <w:rsid w:val="000519B1"/>
    <w:rsid w:val="00051F45"/>
    <w:rsid w:val="00052048"/>
    <w:rsid w:val="00052953"/>
    <w:rsid w:val="0005341A"/>
    <w:rsid w:val="0005465F"/>
    <w:rsid w:val="00056DEF"/>
    <w:rsid w:val="00056EDC"/>
    <w:rsid w:val="0006635A"/>
    <w:rsid w:val="000720BE"/>
    <w:rsid w:val="0007259C"/>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F09B8"/>
    <w:rsid w:val="000F2958"/>
    <w:rsid w:val="000F3850"/>
    <w:rsid w:val="000F604F"/>
    <w:rsid w:val="00104E7F"/>
    <w:rsid w:val="001137EC"/>
    <w:rsid w:val="00114404"/>
    <w:rsid w:val="001152F5"/>
    <w:rsid w:val="00117743"/>
    <w:rsid w:val="00117F5B"/>
    <w:rsid w:val="00127715"/>
    <w:rsid w:val="00132658"/>
    <w:rsid w:val="00147968"/>
    <w:rsid w:val="00150DC0"/>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E5781"/>
    <w:rsid w:val="001F59E6"/>
    <w:rsid w:val="00203F1C"/>
    <w:rsid w:val="00206936"/>
    <w:rsid w:val="00206C6F"/>
    <w:rsid w:val="00206FBD"/>
    <w:rsid w:val="00207746"/>
    <w:rsid w:val="00211DB9"/>
    <w:rsid w:val="00223DED"/>
    <w:rsid w:val="00230031"/>
    <w:rsid w:val="00235C01"/>
    <w:rsid w:val="00247343"/>
    <w:rsid w:val="00265C56"/>
    <w:rsid w:val="002716CD"/>
    <w:rsid w:val="00274D4B"/>
    <w:rsid w:val="002806F5"/>
    <w:rsid w:val="00281577"/>
    <w:rsid w:val="002926BC"/>
    <w:rsid w:val="00292783"/>
    <w:rsid w:val="00293A72"/>
    <w:rsid w:val="002A0160"/>
    <w:rsid w:val="002A30C3"/>
    <w:rsid w:val="002A6F6A"/>
    <w:rsid w:val="002A7712"/>
    <w:rsid w:val="002B38F7"/>
    <w:rsid w:val="002B4F50"/>
    <w:rsid w:val="002B5591"/>
    <w:rsid w:val="002B6AA4"/>
    <w:rsid w:val="002C1FE9"/>
    <w:rsid w:val="002D3A57"/>
    <w:rsid w:val="002D7D05"/>
    <w:rsid w:val="002E20C8"/>
    <w:rsid w:val="002E4290"/>
    <w:rsid w:val="002E66A6"/>
    <w:rsid w:val="002F0DB1"/>
    <w:rsid w:val="002F2885"/>
    <w:rsid w:val="002F3E1C"/>
    <w:rsid w:val="002F45A1"/>
    <w:rsid w:val="002F525F"/>
    <w:rsid w:val="002F55BF"/>
    <w:rsid w:val="003009BD"/>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0511"/>
    <w:rsid w:val="00363513"/>
    <w:rsid w:val="003657E5"/>
    <w:rsid w:val="0036589C"/>
    <w:rsid w:val="00371312"/>
    <w:rsid w:val="00371DC7"/>
    <w:rsid w:val="00377B21"/>
    <w:rsid w:val="00390CE3"/>
    <w:rsid w:val="00394876"/>
    <w:rsid w:val="00394AAF"/>
    <w:rsid w:val="00394CE5"/>
    <w:rsid w:val="003A6341"/>
    <w:rsid w:val="003B2D43"/>
    <w:rsid w:val="003B67FD"/>
    <w:rsid w:val="003B6A61"/>
    <w:rsid w:val="003D0F63"/>
    <w:rsid w:val="003D42C0"/>
    <w:rsid w:val="003D5B29"/>
    <w:rsid w:val="003D6ABA"/>
    <w:rsid w:val="003D7818"/>
    <w:rsid w:val="003E2445"/>
    <w:rsid w:val="003E3BB2"/>
    <w:rsid w:val="003F5B58"/>
    <w:rsid w:val="0040222A"/>
    <w:rsid w:val="004047BC"/>
    <w:rsid w:val="004100F7"/>
    <w:rsid w:val="00414589"/>
    <w:rsid w:val="00414CB3"/>
    <w:rsid w:val="0041563D"/>
    <w:rsid w:val="00426E25"/>
    <w:rsid w:val="00427D9C"/>
    <w:rsid w:val="00427E7E"/>
    <w:rsid w:val="0043465D"/>
    <w:rsid w:val="00441D60"/>
    <w:rsid w:val="00441DAF"/>
    <w:rsid w:val="00443B6E"/>
    <w:rsid w:val="0045420A"/>
    <w:rsid w:val="004554D4"/>
    <w:rsid w:val="00461744"/>
    <w:rsid w:val="0046302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3ACC"/>
    <w:rsid w:val="004C6C39"/>
    <w:rsid w:val="004D075F"/>
    <w:rsid w:val="004D1B76"/>
    <w:rsid w:val="004D344E"/>
    <w:rsid w:val="004E019E"/>
    <w:rsid w:val="004E06EC"/>
    <w:rsid w:val="004E0A3F"/>
    <w:rsid w:val="004E2CB7"/>
    <w:rsid w:val="004E4034"/>
    <w:rsid w:val="004E779F"/>
    <w:rsid w:val="004F016A"/>
    <w:rsid w:val="00500F94"/>
    <w:rsid w:val="00502FB3"/>
    <w:rsid w:val="00503DE9"/>
    <w:rsid w:val="0050530C"/>
    <w:rsid w:val="00505DEA"/>
    <w:rsid w:val="00507782"/>
    <w:rsid w:val="00512A04"/>
    <w:rsid w:val="00520499"/>
    <w:rsid w:val="005249F5"/>
    <w:rsid w:val="005260F7"/>
    <w:rsid w:val="00543BD1"/>
    <w:rsid w:val="00543ED2"/>
    <w:rsid w:val="00545D63"/>
    <w:rsid w:val="00556113"/>
    <w:rsid w:val="00564C12"/>
    <w:rsid w:val="005654B8"/>
    <w:rsid w:val="005762CC"/>
    <w:rsid w:val="00582D3D"/>
    <w:rsid w:val="00590040"/>
    <w:rsid w:val="00592E78"/>
    <w:rsid w:val="00595386"/>
    <w:rsid w:val="00597234"/>
    <w:rsid w:val="005A4AC0"/>
    <w:rsid w:val="005A5FDF"/>
    <w:rsid w:val="005B0FB7"/>
    <w:rsid w:val="005B122A"/>
    <w:rsid w:val="005B1FCB"/>
    <w:rsid w:val="005B5AC2"/>
    <w:rsid w:val="005C2833"/>
    <w:rsid w:val="005E144D"/>
    <w:rsid w:val="005E1500"/>
    <w:rsid w:val="005E3A43"/>
    <w:rsid w:val="005E3FC4"/>
    <w:rsid w:val="005F0B17"/>
    <w:rsid w:val="005F77C7"/>
    <w:rsid w:val="006176FE"/>
    <w:rsid w:val="00620675"/>
    <w:rsid w:val="00622910"/>
    <w:rsid w:val="006254B6"/>
    <w:rsid w:val="00627FC8"/>
    <w:rsid w:val="006433C3"/>
    <w:rsid w:val="00650F5B"/>
    <w:rsid w:val="006670D7"/>
    <w:rsid w:val="006719EA"/>
    <w:rsid w:val="00671F13"/>
    <w:rsid w:val="0067400A"/>
    <w:rsid w:val="006847AD"/>
    <w:rsid w:val="0069114B"/>
    <w:rsid w:val="006944C1"/>
    <w:rsid w:val="006A2F2D"/>
    <w:rsid w:val="006A7554"/>
    <w:rsid w:val="006A756A"/>
    <w:rsid w:val="006B20C3"/>
    <w:rsid w:val="006C0868"/>
    <w:rsid w:val="006D66F7"/>
    <w:rsid w:val="00705C9D"/>
    <w:rsid w:val="00705F13"/>
    <w:rsid w:val="00711BBE"/>
    <w:rsid w:val="00714F1D"/>
    <w:rsid w:val="00715225"/>
    <w:rsid w:val="00720CC6"/>
    <w:rsid w:val="00722DDB"/>
    <w:rsid w:val="00724728"/>
    <w:rsid w:val="00724F98"/>
    <w:rsid w:val="00730B9B"/>
    <w:rsid w:val="0073182E"/>
    <w:rsid w:val="007332FF"/>
    <w:rsid w:val="007408F5"/>
    <w:rsid w:val="00741EAE"/>
    <w:rsid w:val="00750D2F"/>
    <w:rsid w:val="00755248"/>
    <w:rsid w:val="0076190B"/>
    <w:rsid w:val="00763448"/>
    <w:rsid w:val="0076355D"/>
    <w:rsid w:val="00763A2D"/>
    <w:rsid w:val="00763F1E"/>
    <w:rsid w:val="007670BC"/>
    <w:rsid w:val="007676A4"/>
    <w:rsid w:val="00773C1D"/>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128D"/>
    <w:rsid w:val="007E1617"/>
    <w:rsid w:val="007E3E56"/>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37842"/>
    <w:rsid w:val="00842838"/>
    <w:rsid w:val="00854EC1"/>
    <w:rsid w:val="0085797F"/>
    <w:rsid w:val="00861DC3"/>
    <w:rsid w:val="00867019"/>
    <w:rsid w:val="00872EF1"/>
    <w:rsid w:val="008735A9"/>
    <w:rsid w:val="00877BC5"/>
    <w:rsid w:val="00877D20"/>
    <w:rsid w:val="00881C48"/>
    <w:rsid w:val="00885B80"/>
    <w:rsid w:val="00885C30"/>
    <w:rsid w:val="00885E9B"/>
    <w:rsid w:val="00891C8C"/>
    <w:rsid w:val="00893A6C"/>
    <w:rsid w:val="00893C96"/>
    <w:rsid w:val="0089500A"/>
    <w:rsid w:val="00897C94"/>
    <w:rsid w:val="008A7C12"/>
    <w:rsid w:val="008B03CE"/>
    <w:rsid w:val="008B529E"/>
    <w:rsid w:val="008C0D34"/>
    <w:rsid w:val="008C17FB"/>
    <w:rsid w:val="008C70BB"/>
    <w:rsid w:val="008D1B00"/>
    <w:rsid w:val="008D278B"/>
    <w:rsid w:val="008D57B8"/>
    <w:rsid w:val="008E03FC"/>
    <w:rsid w:val="008E510B"/>
    <w:rsid w:val="008F422B"/>
    <w:rsid w:val="00901430"/>
    <w:rsid w:val="00902B13"/>
    <w:rsid w:val="0090378C"/>
    <w:rsid w:val="00911941"/>
    <w:rsid w:val="0092024D"/>
    <w:rsid w:val="00925146"/>
    <w:rsid w:val="00925F0F"/>
    <w:rsid w:val="009270D6"/>
    <w:rsid w:val="00932F6B"/>
    <w:rsid w:val="009468BC"/>
    <w:rsid w:val="00947FAE"/>
    <w:rsid w:val="00953762"/>
    <w:rsid w:val="009616DF"/>
    <w:rsid w:val="00963E4F"/>
    <w:rsid w:val="0096542F"/>
    <w:rsid w:val="00967FA7"/>
    <w:rsid w:val="00971645"/>
    <w:rsid w:val="00977919"/>
    <w:rsid w:val="00983000"/>
    <w:rsid w:val="009870FA"/>
    <w:rsid w:val="009921C3"/>
    <w:rsid w:val="0099551D"/>
    <w:rsid w:val="00996655"/>
    <w:rsid w:val="009A5897"/>
    <w:rsid w:val="009A5F24"/>
    <w:rsid w:val="009B0B3E"/>
    <w:rsid w:val="009B1913"/>
    <w:rsid w:val="009B6657"/>
    <w:rsid w:val="009B6966"/>
    <w:rsid w:val="009C126C"/>
    <w:rsid w:val="009D0249"/>
    <w:rsid w:val="009D0EB5"/>
    <w:rsid w:val="009D14F9"/>
    <w:rsid w:val="009D2B74"/>
    <w:rsid w:val="009D5B4E"/>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45338"/>
    <w:rsid w:val="00A55A62"/>
    <w:rsid w:val="00A56250"/>
    <w:rsid w:val="00A63648"/>
    <w:rsid w:val="00A63F05"/>
    <w:rsid w:val="00A66857"/>
    <w:rsid w:val="00A76790"/>
    <w:rsid w:val="00A925EC"/>
    <w:rsid w:val="00A929AA"/>
    <w:rsid w:val="00A92B6B"/>
    <w:rsid w:val="00AA541E"/>
    <w:rsid w:val="00AB5413"/>
    <w:rsid w:val="00AD0DA4"/>
    <w:rsid w:val="00AD4169"/>
    <w:rsid w:val="00AE25C6"/>
    <w:rsid w:val="00AE306C"/>
    <w:rsid w:val="00AF28C1"/>
    <w:rsid w:val="00AF43BF"/>
    <w:rsid w:val="00AF6D09"/>
    <w:rsid w:val="00B02EF1"/>
    <w:rsid w:val="00B07C97"/>
    <w:rsid w:val="00B11C67"/>
    <w:rsid w:val="00B15754"/>
    <w:rsid w:val="00B2046E"/>
    <w:rsid w:val="00B20E8B"/>
    <w:rsid w:val="00B257E1"/>
    <w:rsid w:val="00B2599A"/>
    <w:rsid w:val="00B27AC4"/>
    <w:rsid w:val="00B343CC"/>
    <w:rsid w:val="00B5084A"/>
    <w:rsid w:val="00B5091E"/>
    <w:rsid w:val="00B606A1"/>
    <w:rsid w:val="00B614F7"/>
    <w:rsid w:val="00B61B26"/>
    <w:rsid w:val="00B65E6B"/>
    <w:rsid w:val="00B6642D"/>
    <w:rsid w:val="00B675B2"/>
    <w:rsid w:val="00B81261"/>
    <w:rsid w:val="00B8223E"/>
    <w:rsid w:val="00B832AE"/>
    <w:rsid w:val="00B86678"/>
    <w:rsid w:val="00B87BBA"/>
    <w:rsid w:val="00B92F9B"/>
    <w:rsid w:val="00B93DB1"/>
    <w:rsid w:val="00B941B3"/>
    <w:rsid w:val="00B96513"/>
    <w:rsid w:val="00BA1D47"/>
    <w:rsid w:val="00BA66F0"/>
    <w:rsid w:val="00BB2239"/>
    <w:rsid w:val="00BB2AE7"/>
    <w:rsid w:val="00BB6464"/>
    <w:rsid w:val="00BC1BB8"/>
    <w:rsid w:val="00BD7FE1"/>
    <w:rsid w:val="00BE37CA"/>
    <w:rsid w:val="00BE6144"/>
    <w:rsid w:val="00BE635A"/>
    <w:rsid w:val="00BE7655"/>
    <w:rsid w:val="00BF17E9"/>
    <w:rsid w:val="00BF2ABB"/>
    <w:rsid w:val="00BF5099"/>
    <w:rsid w:val="00C0326E"/>
    <w:rsid w:val="00C10F10"/>
    <w:rsid w:val="00C15D4D"/>
    <w:rsid w:val="00C175DC"/>
    <w:rsid w:val="00C30171"/>
    <w:rsid w:val="00C309D8"/>
    <w:rsid w:val="00C322B4"/>
    <w:rsid w:val="00C357F6"/>
    <w:rsid w:val="00C43519"/>
    <w:rsid w:val="00C45263"/>
    <w:rsid w:val="00C46642"/>
    <w:rsid w:val="00C51537"/>
    <w:rsid w:val="00C52BC3"/>
    <w:rsid w:val="00C55652"/>
    <w:rsid w:val="00C55B5A"/>
    <w:rsid w:val="00C61AFA"/>
    <w:rsid w:val="00C61D64"/>
    <w:rsid w:val="00C62099"/>
    <w:rsid w:val="00C64DD8"/>
    <w:rsid w:val="00C64EA3"/>
    <w:rsid w:val="00C71C00"/>
    <w:rsid w:val="00C72867"/>
    <w:rsid w:val="00C75E81"/>
    <w:rsid w:val="00C86609"/>
    <w:rsid w:val="00C92B4C"/>
    <w:rsid w:val="00C954F6"/>
    <w:rsid w:val="00C95BCA"/>
    <w:rsid w:val="00CA36A0"/>
    <w:rsid w:val="00CA6BC5"/>
    <w:rsid w:val="00CB5268"/>
    <w:rsid w:val="00CC571B"/>
    <w:rsid w:val="00CC61CD"/>
    <w:rsid w:val="00CC6C02"/>
    <w:rsid w:val="00CC737B"/>
    <w:rsid w:val="00CC7756"/>
    <w:rsid w:val="00CD5011"/>
    <w:rsid w:val="00CE640F"/>
    <w:rsid w:val="00CE76BC"/>
    <w:rsid w:val="00CF540E"/>
    <w:rsid w:val="00D02F07"/>
    <w:rsid w:val="00D039C0"/>
    <w:rsid w:val="00D15D88"/>
    <w:rsid w:val="00D27EBE"/>
    <w:rsid w:val="00D36A49"/>
    <w:rsid w:val="00D43905"/>
    <w:rsid w:val="00D51046"/>
    <w:rsid w:val="00D517C6"/>
    <w:rsid w:val="00D61FD1"/>
    <w:rsid w:val="00D718E3"/>
    <w:rsid w:val="00D71D84"/>
    <w:rsid w:val="00D72464"/>
    <w:rsid w:val="00D72A57"/>
    <w:rsid w:val="00D72F00"/>
    <w:rsid w:val="00D74F25"/>
    <w:rsid w:val="00D768EB"/>
    <w:rsid w:val="00D81E17"/>
    <w:rsid w:val="00D82D1E"/>
    <w:rsid w:val="00D832D9"/>
    <w:rsid w:val="00D90F00"/>
    <w:rsid w:val="00D975C0"/>
    <w:rsid w:val="00DA5285"/>
    <w:rsid w:val="00DB191D"/>
    <w:rsid w:val="00DB4F91"/>
    <w:rsid w:val="00DB6D0A"/>
    <w:rsid w:val="00DC06BE"/>
    <w:rsid w:val="00DC1F0F"/>
    <w:rsid w:val="00DC3117"/>
    <w:rsid w:val="00DC5DD9"/>
    <w:rsid w:val="00DC6D2D"/>
    <w:rsid w:val="00DD30E2"/>
    <w:rsid w:val="00DD4E59"/>
    <w:rsid w:val="00DE33B5"/>
    <w:rsid w:val="00DE5E18"/>
    <w:rsid w:val="00DF0487"/>
    <w:rsid w:val="00DF5EA4"/>
    <w:rsid w:val="00E02681"/>
    <w:rsid w:val="00E02792"/>
    <w:rsid w:val="00E02E24"/>
    <w:rsid w:val="00E034D8"/>
    <w:rsid w:val="00E04CC0"/>
    <w:rsid w:val="00E15816"/>
    <w:rsid w:val="00E160D5"/>
    <w:rsid w:val="00E239FF"/>
    <w:rsid w:val="00E27D7B"/>
    <w:rsid w:val="00E30556"/>
    <w:rsid w:val="00E30981"/>
    <w:rsid w:val="00E33136"/>
    <w:rsid w:val="00E34D7C"/>
    <w:rsid w:val="00E36941"/>
    <w:rsid w:val="00E3723D"/>
    <w:rsid w:val="00E44B8A"/>
    <w:rsid w:val="00E44C89"/>
    <w:rsid w:val="00E457A6"/>
    <w:rsid w:val="00E52375"/>
    <w:rsid w:val="00E61BA2"/>
    <w:rsid w:val="00E63864"/>
    <w:rsid w:val="00E6403F"/>
    <w:rsid w:val="00E75451"/>
    <w:rsid w:val="00E770C4"/>
    <w:rsid w:val="00E84C5A"/>
    <w:rsid w:val="00E861DB"/>
    <w:rsid w:val="00E908F1"/>
    <w:rsid w:val="00E93406"/>
    <w:rsid w:val="00E9402C"/>
    <w:rsid w:val="00E956C5"/>
    <w:rsid w:val="00E95C39"/>
    <w:rsid w:val="00E97FE3"/>
    <w:rsid w:val="00EA2C39"/>
    <w:rsid w:val="00EB0A3C"/>
    <w:rsid w:val="00EB0A96"/>
    <w:rsid w:val="00EB164C"/>
    <w:rsid w:val="00EB1D82"/>
    <w:rsid w:val="00EB77F9"/>
    <w:rsid w:val="00EC46CB"/>
    <w:rsid w:val="00EC5769"/>
    <w:rsid w:val="00EC7D00"/>
    <w:rsid w:val="00ED0304"/>
    <w:rsid w:val="00ED5B7B"/>
    <w:rsid w:val="00EE38FA"/>
    <w:rsid w:val="00EE3E2C"/>
    <w:rsid w:val="00EE5C9C"/>
    <w:rsid w:val="00EE5D23"/>
    <w:rsid w:val="00EE750D"/>
    <w:rsid w:val="00EF3CA4"/>
    <w:rsid w:val="00EF7362"/>
    <w:rsid w:val="00EF7859"/>
    <w:rsid w:val="00F014DA"/>
    <w:rsid w:val="00F02591"/>
    <w:rsid w:val="00F53233"/>
    <w:rsid w:val="00F5696E"/>
    <w:rsid w:val="00F60EFF"/>
    <w:rsid w:val="00F6214B"/>
    <w:rsid w:val="00F67D2D"/>
    <w:rsid w:val="00F858F2"/>
    <w:rsid w:val="00F860CC"/>
    <w:rsid w:val="00F94398"/>
    <w:rsid w:val="00FA09B5"/>
    <w:rsid w:val="00FB2B56"/>
    <w:rsid w:val="00FB55D5"/>
    <w:rsid w:val="00FC12BF"/>
    <w:rsid w:val="00FC2C60"/>
    <w:rsid w:val="00FC5B7A"/>
    <w:rsid w:val="00FD3E6F"/>
    <w:rsid w:val="00FD51B9"/>
    <w:rsid w:val="00FD5849"/>
    <w:rsid w:val="00FE2A39"/>
    <w:rsid w:val="00FF39CF"/>
    <w:rsid w:val="00FF7159"/>
    <w:rsid w:val="00FF792F"/>
    <w:rsid w:val="0346AA7A"/>
    <w:rsid w:val="035F4812"/>
    <w:rsid w:val="03D69958"/>
    <w:rsid w:val="0494B7E6"/>
    <w:rsid w:val="05CF7C50"/>
    <w:rsid w:val="090DDE90"/>
    <w:rsid w:val="0A4EEFF5"/>
    <w:rsid w:val="0C457F52"/>
    <w:rsid w:val="0E2D7692"/>
    <w:rsid w:val="12A04114"/>
    <w:rsid w:val="12EE4085"/>
    <w:rsid w:val="13B10F99"/>
    <w:rsid w:val="1CFCCCD1"/>
    <w:rsid w:val="20CFD86D"/>
    <w:rsid w:val="2255D5B4"/>
    <w:rsid w:val="22655F85"/>
    <w:rsid w:val="231F5B94"/>
    <w:rsid w:val="26855CB6"/>
    <w:rsid w:val="2878F059"/>
    <w:rsid w:val="28C56481"/>
    <w:rsid w:val="2903AF52"/>
    <w:rsid w:val="2913DEF9"/>
    <w:rsid w:val="2CF07AED"/>
    <w:rsid w:val="3162B8DD"/>
    <w:rsid w:val="31A3CCE5"/>
    <w:rsid w:val="32CFCD93"/>
    <w:rsid w:val="33373EC9"/>
    <w:rsid w:val="38F2B259"/>
    <w:rsid w:val="3DB699AB"/>
    <w:rsid w:val="4018289F"/>
    <w:rsid w:val="4452B627"/>
    <w:rsid w:val="44FC74D0"/>
    <w:rsid w:val="4695CB26"/>
    <w:rsid w:val="4DD2E398"/>
    <w:rsid w:val="4E46E863"/>
    <w:rsid w:val="4F3CBE49"/>
    <w:rsid w:val="4F580F9A"/>
    <w:rsid w:val="5192D1EE"/>
    <w:rsid w:val="51C1CF7B"/>
    <w:rsid w:val="52D6DF0D"/>
    <w:rsid w:val="537AC92E"/>
    <w:rsid w:val="596C0A2A"/>
    <w:rsid w:val="5C1CADAA"/>
    <w:rsid w:val="6262E228"/>
    <w:rsid w:val="62A1C248"/>
    <w:rsid w:val="64C925F8"/>
    <w:rsid w:val="6631BB23"/>
    <w:rsid w:val="67AE2812"/>
    <w:rsid w:val="69695BE5"/>
    <w:rsid w:val="69ADBE97"/>
    <w:rsid w:val="6B8AC406"/>
    <w:rsid w:val="6EC264C8"/>
    <w:rsid w:val="6F0A5014"/>
    <w:rsid w:val="6FD6897B"/>
    <w:rsid w:val="70CD15B3"/>
    <w:rsid w:val="7531D33C"/>
    <w:rsid w:val="78AC36E1"/>
    <w:rsid w:val="7B8E40A0"/>
    <w:rsid w:val="7D5C06B1"/>
    <w:rsid w:val="7E589D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228BFE-EE69-4299-8171-6F29C6F99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FD1"/>
    <w:rPr>
      <w:rFonts w:ascii="Lato" w:hAnsi="Lato"/>
    </w:rPr>
  </w:style>
  <w:style w:type="paragraph" w:styleId="Heading1">
    <w:name w:val="heading 1"/>
    <w:basedOn w:val="Normal"/>
    <w:next w:val="Normal"/>
    <w:link w:val="Heading1Char"/>
    <w:uiPriority w:val="9"/>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9"/>
    <w:qFormat/>
    <w:rsid w:val="00996655"/>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9"/>
    <w:qFormat/>
    <w:rsid w:val="00996655"/>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996655"/>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4"/>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4"/>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4"/>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4"/>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4"/>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9"/>
    <w:rsid w:val="00996655"/>
    <w:rPr>
      <w:rFonts w:ascii="Lato Semibold" w:eastAsia="Times New Roman" w:hAnsi="Lato Semibold"/>
      <w:color w:val="454347"/>
      <w:sz w:val="32"/>
      <w:szCs w:val="28"/>
    </w:rPr>
  </w:style>
  <w:style w:type="paragraph" w:styleId="Title">
    <w:name w:val="Title"/>
    <w:basedOn w:val="Normal"/>
    <w:next w:val="Normal"/>
    <w:link w:val="TitleChar"/>
    <w:qFormat/>
    <w:rsid w:val="00D61FD1"/>
    <w:pPr>
      <w:spacing w:after="800"/>
    </w:pPr>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D61FD1"/>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9"/>
    <w:rsid w:val="00996655"/>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8C0D34"/>
    <w:pPr>
      <w:tabs>
        <w:tab w:val="right" w:pos="9638"/>
      </w:tabs>
      <w:spacing w:after="240"/>
    </w:pPr>
  </w:style>
  <w:style w:type="character" w:customStyle="1" w:styleId="HeaderChar">
    <w:name w:val="Header Char"/>
    <w:aliases w:val="Page header Char"/>
    <w:basedOn w:val="DefaultParagraphFont"/>
    <w:link w:val="Header"/>
    <w:uiPriority w:val="8"/>
    <w:rsid w:val="008C0D3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E44B8A"/>
    <w:pPr>
      <w:numPr>
        <w:ilvl w:val="1"/>
      </w:numPr>
      <w:spacing w:after="160"/>
      <w:jc w:val="right"/>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996655"/>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2"/>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3"/>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9"/>
      </w:numPr>
      <w:spacing w:after="120"/>
      <w:ind w:left="0" w:firstLine="0"/>
    </w:pPr>
  </w:style>
  <w:style w:type="paragraph" w:styleId="ListBullet2">
    <w:name w:val="List Bullet 2"/>
    <w:aliases w:val="Bullet list level 2"/>
    <w:basedOn w:val="Normal"/>
    <w:uiPriority w:val="4"/>
    <w:semiHidden/>
    <w:rsid w:val="006847AD"/>
    <w:pPr>
      <w:numPr>
        <w:ilvl w:val="1"/>
        <w:numId w:val="9"/>
      </w:numPr>
      <w:spacing w:after="120"/>
    </w:pPr>
  </w:style>
  <w:style w:type="paragraph" w:styleId="ListBullet3">
    <w:name w:val="List Bullet 3"/>
    <w:aliases w:val="Bullet list level 3"/>
    <w:basedOn w:val="Normal"/>
    <w:uiPriority w:val="4"/>
    <w:semiHidden/>
    <w:rsid w:val="006847AD"/>
    <w:pPr>
      <w:numPr>
        <w:ilvl w:val="2"/>
        <w:numId w:val="9"/>
      </w:numPr>
      <w:spacing w:after="120"/>
    </w:pPr>
  </w:style>
  <w:style w:type="paragraph" w:styleId="ListBullet4">
    <w:name w:val="List Bullet 4"/>
    <w:aliases w:val="Bullet list level 4"/>
    <w:basedOn w:val="Normal"/>
    <w:uiPriority w:val="4"/>
    <w:semiHidden/>
    <w:rsid w:val="006847AD"/>
    <w:pPr>
      <w:numPr>
        <w:ilvl w:val="3"/>
        <w:numId w:val="9"/>
      </w:numPr>
      <w:spacing w:after="120"/>
    </w:pPr>
  </w:style>
  <w:style w:type="paragraph" w:styleId="ListBullet5">
    <w:name w:val="List Bullet 5"/>
    <w:aliases w:val="Bullet list level 5"/>
    <w:basedOn w:val="Normal"/>
    <w:uiPriority w:val="4"/>
    <w:semiHidden/>
    <w:rsid w:val="004E2CB7"/>
    <w:pPr>
      <w:numPr>
        <w:ilvl w:val="4"/>
        <w:numId w:val="9"/>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qFormat/>
    <w:rsid w:val="003B67FD"/>
    <w:pPr>
      <w:spacing w:before="480" w:after="0"/>
      <w:outlineLvl w:val="9"/>
    </w:pPr>
    <w:rPr>
      <w:kern w:val="0"/>
      <w:szCs w:val="28"/>
    </w:rPr>
  </w:style>
  <w:style w:type="paragraph" w:styleId="TOC1">
    <w:name w:val="toc 1"/>
    <w:basedOn w:val="Normal"/>
    <w:next w:val="Normal"/>
    <w:autoRedefine/>
    <w:uiPriority w:val="39"/>
    <w:rsid w:val="007859CD"/>
    <w:pPr>
      <w:spacing w:after="100"/>
    </w:pPr>
  </w:style>
  <w:style w:type="paragraph" w:styleId="TOC2">
    <w:name w:val="toc 2"/>
    <w:basedOn w:val="Normal"/>
    <w:next w:val="Normal"/>
    <w:autoRedefine/>
    <w:uiPriority w:val="39"/>
    <w:rsid w:val="007859CD"/>
    <w:pPr>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872EF1"/>
    <w:pPr>
      <w:numPr>
        <w:numId w:val="8"/>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5"/>
      </w:numPr>
    </w:pPr>
  </w:style>
  <w:style w:type="paragraph" w:customStyle="1" w:styleId="Tablenumberlistlevel1">
    <w:name w:val="Table number list level 1"/>
    <w:basedOn w:val="Normal"/>
    <w:uiPriority w:val="7"/>
    <w:rsid w:val="00872EF1"/>
    <w:pPr>
      <w:numPr>
        <w:numId w:val="7"/>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6"/>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paragraph" w:styleId="Caption">
    <w:name w:val="caption"/>
    <w:basedOn w:val="Normal"/>
    <w:next w:val="Normal"/>
    <w:uiPriority w:val="8"/>
    <w:rsid w:val="0099665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C0326E"/>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meetingagendatable">
    <w:name w:val="NTG meeting agenda table"/>
    <w:basedOn w:val="TableNormal"/>
    <w:uiPriority w:val="99"/>
    <w:rsid w:val="00B87BBA"/>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firstCol">
      <w:rPr>
        <w:b/>
      </w:rPr>
      <w:tblPr/>
      <w:tcPr>
        <w:shd w:val="clear" w:color="auto" w:fill="1F1F5F" w:themeFill="text1"/>
      </w:tc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463024"/>
    <w:pPr>
      <w:spacing w:after="0"/>
    </w:pPr>
    <w:rPr>
      <w:sz w:val="20"/>
      <w:szCs w:val="20"/>
    </w:rPr>
  </w:style>
  <w:style w:type="character" w:customStyle="1" w:styleId="FootnoteTextChar">
    <w:name w:val="Footnote Text Char"/>
    <w:basedOn w:val="DefaultParagraphFont"/>
    <w:link w:val="FootnoteText"/>
    <w:uiPriority w:val="99"/>
    <w:semiHidden/>
    <w:rsid w:val="00463024"/>
    <w:rPr>
      <w:rFonts w:ascii="Lato" w:hAnsi="Lato"/>
      <w:sz w:val="20"/>
      <w:szCs w:val="20"/>
    </w:rPr>
  </w:style>
  <w:style w:type="character" w:styleId="FootnoteReference">
    <w:name w:val="footnote reference"/>
    <w:basedOn w:val="DefaultParagraphFont"/>
    <w:uiPriority w:val="99"/>
    <w:semiHidden/>
    <w:unhideWhenUsed/>
    <w:rsid w:val="00463024"/>
    <w:rPr>
      <w:vertAlign w:val="superscript"/>
    </w:rPr>
  </w:style>
  <w:style w:type="character" w:styleId="CommentReference">
    <w:name w:val="annotation reference"/>
    <w:basedOn w:val="DefaultParagraphFont"/>
    <w:uiPriority w:val="99"/>
    <w:semiHidden/>
    <w:unhideWhenUsed/>
    <w:rsid w:val="003009BD"/>
    <w:rPr>
      <w:sz w:val="16"/>
      <w:szCs w:val="16"/>
    </w:rPr>
  </w:style>
  <w:style w:type="paragraph" w:styleId="CommentText">
    <w:name w:val="annotation text"/>
    <w:basedOn w:val="Normal"/>
    <w:link w:val="CommentTextChar"/>
    <w:uiPriority w:val="99"/>
    <w:semiHidden/>
    <w:unhideWhenUsed/>
    <w:rsid w:val="003009BD"/>
    <w:rPr>
      <w:sz w:val="20"/>
      <w:szCs w:val="20"/>
    </w:rPr>
  </w:style>
  <w:style w:type="character" w:customStyle="1" w:styleId="CommentTextChar">
    <w:name w:val="Comment Text Char"/>
    <w:basedOn w:val="DefaultParagraphFont"/>
    <w:link w:val="CommentText"/>
    <w:uiPriority w:val="99"/>
    <w:semiHidden/>
    <w:rsid w:val="003009BD"/>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3009BD"/>
    <w:rPr>
      <w:b/>
      <w:bCs/>
    </w:rPr>
  </w:style>
  <w:style w:type="character" w:customStyle="1" w:styleId="CommentSubjectChar">
    <w:name w:val="Comment Subject Char"/>
    <w:basedOn w:val="CommentTextChar"/>
    <w:link w:val="CommentSubject"/>
    <w:uiPriority w:val="99"/>
    <w:semiHidden/>
    <w:rsid w:val="003009BD"/>
    <w:rPr>
      <w:rFonts w:ascii="Lato" w:hAnsi="Lato"/>
      <w:b/>
      <w:bCs/>
      <w:sz w:val="20"/>
      <w:szCs w:val="20"/>
    </w:rPr>
  </w:style>
  <w:style w:type="paragraph" w:styleId="Revision">
    <w:name w:val="Revision"/>
    <w:hidden/>
    <w:uiPriority w:val="99"/>
    <w:semiHidden/>
    <w:rsid w:val="004E4034"/>
    <w:pPr>
      <w:spacing w:after="0"/>
    </w:pPr>
    <w:rPr>
      <w:rFonts w:ascii="Lato" w:hAnsi="Lato"/>
    </w:rPr>
  </w:style>
  <w:style w:type="character" w:styleId="FollowedHyperlink">
    <w:name w:val="FollowedHyperlink"/>
    <w:basedOn w:val="DefaultParagraphFont"/>
    <w:uiPriority w:val="99"/>
    <w:semiHidden/>
    <w:unhideWhenUsed/>
    <w:rsid w:val="00F6214B"/>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aboriginalaffairs.nt.gov.au/" TargetMode="External"/><Relationship Id="rId7" Type="http://schemas.openxmlformats.org/officeDocument/2006/relationships/styles" Target="styles.xml"/><Relationship Id="rId12" Type="http://schemas.openxmlformats.org/officeDocument/2006/relationships/hyperlink" Target="https://nt.gov.au/industry/procurement/how-to-tender/tendering-with-government"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tendersonline.nt.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76d275703dec4f87"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hyperlink" Target="https://nt.gov.au/industry/procurement/how-to-tender/tendering-with-governmen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nt.gov.au/industry/procurement"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act%20she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B8888CEE21479FA8F64DC17430E18F"/>
        <w:category>
          <w:name w:val="General"/>
          <w:gallery w:val="placeholder"/>
        </w:category>
        <w:types>
          <w:type w:val="bbPlcHdr"/>
        </w:types>
        <w:behaviors>
          <w:behavior w:val="content"/>
        </w:behaviors>
        <w:guid w:val="{EFE66BA9-BF69-4A66-B3A4-0386FC069504}"/>
      </w:docPartPr>
      <w:docPartBody>
        <w:p w:rsidR="00AD16B9" w:rsidRDefault="00013905">
          <w:pPr>
            <w:pStyle w:val="F0B8888CEE21479FA8F64DC17430E18F"/>
          </w:pPr>
          <w:r w:rsidRPr="000E6CF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6B9"/>
    <w:rsid w:val="00013905"/>
    <w:rsid w:val="000E0797"/>
    <w:rsid w:val="001B05E2"/>
    <w:rsid w:val="004308DA"/>
    <w:rsid w:val="004637E7"/>
    <w:rsid w:val="00473FF8"/>
    <w:rsid w:val="004756AC"/>
    <w:rsid w:val="005C39AE"/>
    <w:rsid w:val="006A7018"/>
    <w:rsid w:val="008D3942"/>
    <w:rsid w:val="00936C89"/>
    <w:rsid w:val="00960482"/>
    <w:rsid w:val="0097143B"/>
    <w:rsid w:val="00AD16B9"/>
    <w:rsid w:val="00DC7C34"/>
    <w:rsid w:val="00F92C23"/>
    <w:rsid w:val="00F94E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B8888CEE21479FA8F64DC17430E18F">
    <w:name w:val="F0B8888CEE21479FA8F64DC17430E1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549400F47D4E4CAC0354E32BCF00BD" ma:contentTypeVersion="4" ma:contentTypeDescription="Create a new document." ma:contentTypeScope="" ma:versionID="e77cbf10bf50b7cc454541cb73adb1d5">
  <xsd:schema xmlns:xsd="http://www.w3.org/2001/XMLSchema" xmlns:xs="http://www.w3.org/2001/XMLSchema" xmlns:p="http://schemas.microsoft.com/office/2006/metadata/properties" xmlns:ns2="db18ec5d-2b89-43c7-8893-6721c3ed1089" targetNamespace="http://schemas.microsoft.com/office/2006/metadata/properties" ma:root="true" ma:fieldsID="ecaf4e21f92db6b414e6d086f581cc4c" ns2:_="">
    <xsd:import namespace="db18ec5d-2b89-43c7-8893-6721c3ed10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8ec5d-2b89-43c7-8893-6721c3ed1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0061D3-8779-4156-90B0-832B84D046B3}">
  <ds:schemaRefs>
    <ds:schemaRef ds:uri="http://schemas.microsoft.com/sharepoint/v3/contenttype/forms"/>
  </ds:schemaRefs>
</ds:datastoreItem>
</file>

<file path=customXml/itemProps3.xml><?xml version="1.0" encoding="utf-8"?>
<ds:datastoreItem xmlns:ds="http://schemas.openxmlformats.org/officeDocument/2006/customXml" ds:itemID="{9A8CB22A-CE10-4F43-91BD-E0BD77765D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18ec5d-2b89-43c7-8893-6721c3ed1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47549F-9976-43CA-ABD5-BC105B3FA64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0910D7F-3362-4BCF-BD3E-8EAFA7A84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fact sheet.dotx</Template>
  <TotalTime>3</TotalTime>
  <Pages>12</Pages>
  <Words>4295</Words>
  <Characters>24482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Frequently asked question – business (update February 2023)</vt:lpstr>
    </vt:vector>
  </TitlesOfParts>
  <Company>&lt;NAME&gt;</Company>
  <LinksUpToDate>false</LinksUpToDate>
  <CharactersWithSpaces>28720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 – business (update February 2023)</dc:title>
  <dc:creator>Northern Territory Government</dc:creator>
  <cp:lastModifiedBy>Marlene Woods</cp:lastModifiedBy>
  <cp:revision>5</cp:revision>
  <cp:lastPrinted>2022-05-25T23:28:00Z</cp:lastPrinted>
  <dcterms:created xsi:type="dcterms:W3CDTF">2023-02-15T05:45:00Z</dcterms:created>
  <dcterms:modified xsi:type="dcterms:W3CDTF">2023-02-15T21:55:00Z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0x0101009D549400F47D4E4CAC0354E32BCF00BD</vt:lpwstr>
  </property>
</Properties>
</file>